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Content>
        <w:p w14:paraId="1551A7B2" w14:textId="429E59F1" w:rsidR="009B6F95" w:rsidRPr="00C803F3" w:rsidRDefault="00647640" w:rsidP="009B6F95">
          <w:pPr>
            <w:pStyle w:val="Title1"/>
          </w:pPr>
          <w:r>
            <w:t xml:space="preserve">Fire </w:t>
          </w:r>
          <w:r w:rsidR="00401EA6">
            <w:t>Commission</w:t>
          </w:r>
          <w:r w:rsidR="00022808">
            <w:t xml:space="preserve"> </w:t>
          </w:r>
          <w:r w:rsidR="009B5422">
            <w:t xml:space="preserve">Update </w:t>
          </w:r>
          <w:r w:rsidR="00022808">
            <w:t>P</w:t>
          </w:r>
          <w:r w:rsidR="009B5422">
            <w:t>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Content>
        <w:p w14:paraId="10FB4247" w14:textId="77777777" w:rsidR="009B6F95" w:rsidRPr="00A627DD" w:rsidRDefault="009B6F95" w:rsidP="00B84F31">
          <w:pPr>
            <w:ind w:left="0" w:firstLine="0"/>
          </w:pPr>
          <w:r w:rsidRPr="00C803F3">
            <w:rPr>
              <w:rStyle w:val="Style6"/>
            </w:rPr>
            <w:t>Summary</w:t>
          </w:r>
        </w:p>
      </w:sdtContent>
    </w:sdt>
    <w:p w14:paraId="1D8045B0" w14:textId="77777777" w:rsidR="00015946" w:rsidRDefault="00015946" w:rsidP="00015946">
      <w:pPr>
        <w:pStyle w:val="Title3"/>
        <w:ind w:left="0" w:firstLine="0"/>
      </w:pPr>
      <w:r>
        <w:t>The report outlines issues of interest to the Fire Commission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BAB54635F9974CE9B9D36530AC2E65E7"/>
                              </w:placeholder>
                            </w:sdtPr>
                            <w:sdtContent>
                              <w:p w14:paraId="5BFD9170" w14:textId="77777777" w:rsidR="00992599" w:rsidRPr="00A627DD" w:rsidRDefault="00992599" w:rsidP="00992599">
                                <w:pPr>
                                  <w:ind w:left="0" w:firstLine="0"/>
                                </w:pPr>
                                <w:r w:rsidRPr="00C803F3">
                                  <w:rPr>
                                    <w:rStyle w:val="Style6"/>
                                  </w:rPr>
                                  <w:t>Recommendation</w:t>
                                </w:r>
                              </w:p>
                            </w:sdtContent>
                          </w:sdt>
                          <w:p w14:paraId="29C15E5D" w14:textId="77777777" w:rsidR="00992599" w:rsidRDefault="00992599" w:rsidP="00992599">
                            <w:pPr>
                              <w:pStyle w:val="Title3"/>
                              <w:ind w:left="0" w:firstLine="0"/>
                            </w:pPr>
                            <w:r>
                              <w:t>That members of the Commission note the report.</w:t>
                            </w:r>
                          </w:p>
                          <w:p w14:paraId="7A4DE61B" w14:textId="77777777" w:rsidR="00992599" w:rsidRPr="00A627DD" w:rsidRDefault="00205A5C" w:rsidP="00992599">
                            <w:pPr>
                              <w:ind w:left="0" w:firstLine="0"/>
                            </w:pPr>
                            <w:sdt>
                              <w:sdtPr>
                                <w:rPr>
                                  <w:rStyle w:val="Style6"/>
                                </w:rPr>
                                <w:alias w:val="Action/s"/>
                                <w:tag w:val="Action/s"/>
                                <w:id w:val="450136090"/>
                                <w:placeholder>
                                  <w:docPart w:val="800D5778440447C28048C049F98F6647"/>
                                </w:placeholder>
                              </w:sdtPr>
                              <w:sdtContent>
                                <w:r w:rsidR="00992599" w:rsidRPr="00C803F3">
                                  <w:rPr>
                                    <w:rStyle w:val="Style6"/>
                                  </w:rPr>
                                  <w:t>Actions</w:t>
                                </w:r>
                              </w:sdtContent>
                            </w:sdt>
                          </w:p>
                          <w:p w14:paraId="19818F39" w14:textId="77777777" w:rsidR="00992599" w:rsidRPr="00B84F31" w:rsidRDefault="00992599" w:rsidP="00992599">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BAB54635F9974CE9B9D36530AC2E65E7"/>
                        </w:placeholder>
                      </w:sdtPr>
                      <w:sdtContent>
                        <w:p w14:paraId="5BFD9170" w14:textId="77777777" w:rsidR="00992599" w:rsidRPr="00A627DD" w:rsidRDefault="00992599" w:rsidP="00992599">
                          <w:pPr>
                            <w:ind w:left="0" w:firstLine="0"/>
                          </w:pPr>
                          <w:r w:rsidRPr="00C803F3">
                            <w:rPr>
                              <w:rStyle w:val="Style6"/>
                            </w:rPr>
                            <w:t>Recommendation</w:t>
                          </w:r>
                        </w:p>
                      </w:sdtContent>
                    </w:sdt>
                    <w:p w14:paraId="29C15E5D" w14:textId="77777777" w:rsidR="00992599" w:rsidRDefault="00992599" w:rsidP="00992599">
                      <w:pPr>
                        <w:pStyle w:val="Title3"/>
                        <w:ind w:left="0" w:firstLine="0"/>
                      </w:pPr>
                      <w:r>
                        <w:t>That members of the Commission note the report.</w:t>
                      </w:r>
                    </w:p>
                    <w:p w14:paraId="7A4DE61B" w14:textId="77777777" w:rsidR="00992599" w:rsidRPr="00A627DD" w:rsidRDefault="00205A5C" w:rsidP="00992599">
                      <w:pPr>
                        <w:ind w:left="0" w:firstLine="0"/>
                      </w:pPr>
                      <w:sdt>
                        <w:sdtPr>
                          <w:rPr>
                            <w:rStyle w:val="Style6"/>
                          </w:rPr>
                          <w:alias w:val="Action/s"/>
                          <w:tag w:val="Action/s"/>
                          <w:id w:val="450136090"/>
                          <w:placeholder>
                            <w:docPart w:val="800D5778440447C28048C049F98F6647"/>
                          </w:placeholder>
                        </w:sdtPr>
                        <w:sdtContent>
                          <w:r w:rsidR="00992599" w:rsidRPr="00C803F3">
                            <w:rPr>
                              <w:rStyle w:val="Style6"/>
                            </w:rPr>
                            <w:t>Actions</w:t>
                          </w:r>
                        </w:sdtContent>
                      </w:sdt>
                    </w:p>
                    <w:p w14:paraId="19818F39" w14:textId="77777777" w:rsidR="00992599" w:rsidRPr="00B84F31" w:rsidRDefault="00992599" w:rsidP="00992599">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59FF6CA3" w:rsidR="009B6F95" w:rsidRPr="00C803F3" w:rsidRDefault="00205A5C" w:rsidP="000F69FB">
      <w:sdt>
        <w:sdtPr>
          <w:rPr>
            <w:rStyle w:val="Style2"/>
          </w:rPr>
          <w:id w:val="-1751574325"/>
          <w:lock w:val="contentLocked"/>
          <w:placeholder>
            <w:docPart w:val="851EA5A3CFDA42678603A4D7C5A6D8FF"/>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Content>
          <w:r w:rsidR="00C27E8A">
            <w:t>Jordanne McKenzie-Blythe</w:t>
          </w:r>
        </w:sdtContent>
      </w:sdt>
    </w:p>
    <w:p w14:paraId="7F2892DF" w14:textId="15FAA652" w:rsidR="009B6F95" w:rsidRDefault="00205A5C" w:rsidP="000F69FB">
      <w:sdt>
        <w:sdtPr>
          <w:rPr>
            <w:rStyle w:val="Style2"/>
          </w:rPr>
          <w:id w:val="1940027828"/>
          <w:lock w:val="contentLocked"/>
          <w:placeholder>
            <w:docPart w:val="D0B946FFC24643AEBA9F1A437EF01C22"/>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Content>
          <w:r w:rsidR="00C27E8A">
            <w:t>Adviser/Programme Support Officer</w:t>
          </w:r>
        </w:sdtContent>
      </w:sdt>
    </w:p>
    <w:p w14:paraId="52977583" w14:textId="26931852" w:rsidR="009B6F95" w:rsidRDefault="00205A5C" w:rsidP="000F69FB">
      <w:sdt>
        <w:sdtPr>
          <w:rPr>
            <w:rStyle w:val="Style2"/>
          </w:rPr>
          <w:id w:val="1040625228"/>
          <w:lock w:val="contentLocked"/>
          <w:placeholder>
            <w:docPart w:val="DBDDC7DF53F444E68A3BBAA329D2885E"/>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Content>
          <w:r w:rsidR="008E45CD" w:rsidRPr="008E45CD">
            <w:t>07917</w:t>
          </w:r>
          <w:r w:rsidR="00EF598E">
            <w:t xml:space="preserve"> </w:t>
          </w:r>
          <w:r w:rsidR="008E45CD" w:rsidRPr="008E45CD">
            <w:t>833058</w:t>
          </w:r>
        </w:sdtContent>
      </w:sdt>
      <w:r w:rsidR="009B6F95" w:rsidRPr="00B5377C">
        <w:t xml:space="preserve"> </w:t>
      </w:r>
    </w:p>
    <w:p w14:paraId="17841036" w14:textId="6DEAF07F" w:rsidR="009B6F95" w:rsidRDefault="00205A5C" w:rsidP="00B84F31">
      <w:pPr>
        <w:pStyle w:val="Title3"/>
      </w:pPr>
      <w:sdt>
        <w:sdtPr>
          <w:rPr>
            <w:rStyle w:val="Style2"/>
          </w:rPr>
          <w:id w:val="614409820"/>
          <w:lock w:val="contentLocked"/>
          <w:placeholder>
            <w:docPart w:val="8F1012F07C144D9ABD42D1AA21BECEE3"/>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Content>
          <w:r w:rsidR="00CB7962">
            <w:t>Lucy</w:t>
          </w:r>
          <w:r w:rsidR="006D1FE9">
            <w:t>.</w:t>
          </w:r>
          <w:r w:rsidR="00CB7962">
            <w:t>Ellender</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21A9DFB2"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028446855"/>
          <w:placeholder>
            <w:docPart w:val="B7166E2D31D04967A198BA8F3049E7BE"/>
          </w:placeholder>
          <w:text w:multiLine="1"/>
        </w:sdtPr>
        <w:sdtContent>
          <w:r w:rsidR="000B6E2F" w:rsidRPr="000B6E2F">
            <w:rPr>
              <w:rFonts w:eastAsiaTheme="minorEastAsia" w:cs="Arial"/>
              <w:bCs/>
              <w:lang w:eastAsia="ja-JP"/>
            </w:rPr>
            <w:t xml:space="preserve">Fire </w:t>
          </w:r>
          <w:r w:rsidR="00401EA6">
            <w:rPr>
              <w:rFonts w:eastAsiaTheme="minorEastAsia" w:cs="Arial"/>
              <w:bCs/>
              <w:lang w:eastAsia="ja-JP"/>
            </w:rPr>
            <w:t>Commission</w:t>
          </w:r>
          <w:r w:rsidR="000B6E2F" w:rsidRPr="000B6E2F">
            <w:rPr>
              <w:rFonts w:eastAsiaTheme="minorEastAsia" w:cs="Arial"/>
              <w:bCs/>
              <w:lang w:eastAsia="ja-JP"/>
            </w:rPr>
            <w:t xml:space="preserve"> Update Paper</w:t>
          </w:r>
        </w:sdtContent>
      </w:sdt>
      <w:r>
        <w:fldChar w:fldCharType="end"/>
      </w:r>
    </w:p>
    <w:sdt>
      <w:sdtPr>
        <w:rPr>
          <w:rStyle w:val="Style6"/>
          <w:highlight w:val="yellow"/>
        </w:rPr>
        <w:alias w:val="Issues"/>
        <w:tag w:val="Issues"/>
        <w:id w:val="474798355"/>
        <w:placeholder>
          <w:docPart w:val="EDEFE9ADB8074B8A9B49850E35C659A2"/>
        </w:placeholder>
      </w:sdtPr>
      <w:sdtEndPr>
        <w:rPr>
          <w:rStyle w:val="Style6"/>
          <w:highlight w:val="none"/>
        </w:rPr>
      </w:sdtEndPr>
      <w:sdtContent>
        <w:sdt>
          <w:sdtPr>
            <w:rPr>
              <w:rStyle w:val="Style6"/>
              <w:highlight w:val="yellow"/>
            </w:rPr>
            <w:alias w:val="Issues"/>
            <w:tag w:val="Issues"/>
            <w:id w:val="331187609"/>
            <w:placeholder>
              <w:docPart w:val="68A4EA33B0A344888EEAFC2E08A2D00C"/>
            </w:placeholder>
          </w:sdtPr>
          <w:sdtEndPr>
            <w:rPr>
              <w:rStyle w:val="Style6"/>
              <w:highlight w:val="none"/>
            </w:rPr>
          </w:sdtEndPr>
          <w:sdtContent>
            <w:p w14:paraId="0617D3F4" w14:textId="3F02002E" w:rsidR="00F234DD" w:rsidRDefault="00A60E6A" w:rsidP="00F234DD">
              <w:pPr>
                <w:rPr>
                  <w:rFonts w:cs="Arial"/>
                  <w:b/>
                  <w:bCs/>
                </w:rPr>
              </w:pPr>
              <w:r>
                <w:rPr>
                  <w:rFonts w:cs="Arial"/>
                  <w:b/>
                  <w:bCs/>
                </w:rPr>
                <w:t>LGA Annual Fire Conference 2022</w:t>
              </w:r>
            </w:p>
            <w:p w14:paraId="6235FE3E" w14:textId="4AEEAAC5" w:rsidR="001A1E22" w:rsidRDefault="00B05CE9" w:rsidP="001A1E22">
              <w:pPr>
                <w:pStyle w:val="ListParagraph"/>
                <w:numPr>
                  <w:ilvl w:val="0"/>
                  <w:numId w:val="19"/>
                </w:numPr>
                <w:contextualSpacing w:val="0"/>
                <w:rPr>
                  <w:rStyle w:val="ReportTemplate"/>
                </w:rPr>
              </w:pPr>
              <w:r>
                <w:rPr>
                  <w:rStyle w:val="ReportTemplate"/>
                </w:rPr>
                <w:t>The LGA Annual Fire Conference took place 15</w:t>
              </w:r>
              <w:r w:rsidRPr="00B05CE9">
                <w:rPr>
                  <w:rStyle w:val="ReportTemplate"/>
                  <w:vertAlign w:val="superscript"/>
                </w:rPr>
                <w:t>th</w:t>
              </w:r>
              <w:r>
                <w:rPr>
                  <w:rStyle w:val="ReportTemplate"/>
                </w:rPr>
                <w:t xml:space="preserve"> - 16</w:t>
              </w:r>
              <w:r w:rsidRPr="00B05CE9">
                <w:rPr>
                  <w:rStyle w:val="ReportTemplate"/>
                  <w:vertAlign w:val="superscript"/>
                </w:rPr>
                <w:t>th</w:t>
              </w:r>
              <w:r>
                <w:rPr>
                  <w:rStyle w:val="ReportTemplate"/>
                </w:rPr>
                <w:t xml:space="preserve"> March in </w:t>
              </w:r>
              <w:r w:rsidR="00326F7B">
                <w:rPr>
                  <w:rStyle w:val="ReportTemplate"/>
                </w:rPr>
                <w:t xml:space="preserve">Gateshead, </w:t>
              </w:r>
              <w:r>
                <w:rPr>
                  <w:rStyle w:val="ReportTemplate"/>
                </w:rPr>
                <w:t>Newcastle, this was the first in-person LGA Conference since Covid restrictions were lifted.</w:t>
              </w:r>
            </w:p>
            <w:p w14:paraId="017119CC" w14:textId="6560DF6C" w:rsidR="001A1E22" w:rsidRPr="00133AF5" w:rsidRDefault="00C50FEF" w:rsidP="001A1E22">
              <w:pPr>
                <w:pStyle w:val="ListParagraph"/>
                <w:numPr>
                  <w:ilvl w:val="1"/>
                  <w:numId w:val="19"/>
                </w:numPr>
                <w:spacing w:after="120"/>
                <w:contextualSpacing w:val="0"/>
                <w:rPr>
                  <w:rStyle w:val="ReportTemplate"/>
                </w:rPr>
              </w:pPr>
              <w:r w:rsidRPr="00B91298">
                <w:rPr>
                  <w:rStyle w:val="ReportTemplate"/>
                </w:rPr>
                <w:t>The theme for the Conference was “Delivering Transformation”</w:t>
              </w:r>
              <w:r w:rsidR="00B05CE9">
                <w:rPr>
                  <w:rStyle w:val="ReportTemplate"/>
                </w:rPr>
                <w:t xml:space="preserve">. </w:t>
              </w:r>
              <w:r w:rsidR="00B05CE9" w:rsidRPr="00B05CE9">
                <w:rPr>
                  <w:rStyle w:val="ReportTemplate"/>
                </w:rPr>
                <w:t xml:space="preserve">Lord Stephen Greenhalgh and Sir Thomas Windsor discussed the Government’s Fire reform programme. </w:t>
              </w:r>
              <w:r w:rsidR="001A1E22">
                <w:rPr>
                  <w:rStyle w:val="ReportTemplate"/>
                </w:rPr>
                <w:t>Workshops cover</w:t>
              </w:r>
              <w:r w:rsidR="00F77FC3">
                <w:rPr>
                  <w:rStyle w:val="ReportTemplate"/>
                </w:rPr>
                <w:t>ed</w:t>
              </w:r>
              <w:r w:rsidR="001A1E22">
                <w:rPr>
                  <w:rStyle w:val="ReportTemplate"/>
                </w:rPr>
                <w:t xml:space="preserve"> </w:t>
              </w:r>
              <w:r w:rsidR="001A1E22" w:rsidRPr="00133AF5">
                <w:rPr>
                  <w:rStyle w:val="ReportTemplate"/>
                </w:rPr>
                <w:t>sector-led improvement, climate change, EDI in the fire and rescue sector and workforce engagement</w:t>
              </w:r>
              <w:r w:rsidR="001A1E22">
                <w:rPr>
                  <w:rStyle w:val="ReportTemplate"/>
                </w:rPr>
                <w:t xml:space="preserve"> and </w:t>
              </w:r>
              <w:r w:rsidR="001A1E22" w:rsidRPr="00133AF5">
                <w:rPr>
                  <w:rStyle w:val="ReportTemplate"/>
                </w:rPr>
                <w:t>Effective Scrutiny and oversight of Fire Services</w:t>
              </w:r>
              <w:r w:rsidR="001A1E22">
                <w:rPr>
                  <w:rStyle w:val="ReportTemplate"/>
                </w:rPr>
                <w:t>.</w:t>
              </w:r>
              <w:r w:rsidR="001A1E22" w:rsidRPr="00133AF5">
                <w:rPr>
                  <w:rStyle w:val="ReportTemplate"/>
                </w:rPr>
                <w:t xml:space="preserve"> </w:t>
              </w:r>
              <w:r w:rsidR="001A1E22">
                <w:rPr>
                  <w:rStyle w:val="ReportTemplate"/>
                </w:rPr>
                <w:t>And p</w:t>
              </w:r>
              <w:r w:rsidR="001A1E22" w:rsidRPr="00133AF5">
                <w:rPr>
                  <w:rStyle w:val="ReportTemplate"/>
                </w:rPr>
                <w:t>lenary sessions focussed on people, efficiency, and effectivenes</w:t>
              </w:r>
              <w:r w:rsidR="001A1E22">
                <w:rPr>
                  <w:rStyle w:val="ReportTemplate"/>
                </w:rPr>
                <w:t>s,</w:t>
              </w:r>
            </w:p>
            <w:p w14:paraId="7E270FBA" w14:textId="46C2F71D" w:rsidR="00F77FC3" w:rsidRPr="00B91298" w:rsidRDefault="00F77FC3" w:rsidP="00F77FC3">
              <w:pPr>
                <w:pStyle w:val="ListParagraph"/>
                <w:numPr>
                  <w:ilvl w:val="1"/>
                  <w:numId w:val="19"/>
                </w:numPr>
                <w:spacing w:after="120"/>
                <w:contextualSpacing w:val="0"/>
                <w:rPr>
                  <w:rStyle w:val="ReportTemplate"/>
                </w:rPr>
              </w:pPr>
              <w:r>
                <w:rPr>
                  <w:rStyle w:val="ReportTemplate"/>
                </w:rPr>
                <w:t xml:space="preserve">There were 185 delegates in attendance of which 39 returned completed feedback forms. </w:t>
              </w:r>
              <w:r w:rsidRPr="00B91298">
                <w:rPr>
                  <w:rStyle w:val="ReportTemplate"/>
                </w:rPr>
                <w:t xml:space="preserve">94.8% of respondents </w:t>
              </w:r>
              <w:r>
                <w:rPr>
                  <w:rStyle w:val="ReportTemplate"/>
                </w:rPr>
                <w:t xml:space="preserve">were </w:t>
              </w:r>
              <w:r w:rsidRPr="00B91298">
                <w:rPr>
                  <w:rStyle w:val="ReportTemplate"/>
                </w:rPr>
                <w:t xml:space="preserve">either very or fairly satisfied with the </w:t>
              </w:r>
              <w:r>
                <w:rPr>
                  <w:rStyle w:val="ReportTemplate"/>
                </w:rPr>
                <w:t>c</w:t>
              </w:r>
              <w:r w:rsidRPr="00B91298">
                <w:rPr>
                  <w:rStyle w:val="ReportTemplate"/>
                </w:rPr>
                <w:t>onference overall</w:t>
              </w:r>
              <w:r>
                <w:rPr>
                  <w:rStyle w:val="ReportTemplate"/>
                </w:rPr>
                <w:t xml:space="preserve">, with the remaining stating they were </w:t>
              </w:r>
              <w:r w:rsidRPr="00B91298">
                <w:rPr>
                  <w:rStyle w:val="ReportTemplate"/>
                </w:rPr>
                <w:t xml:space="preserve">neither satisfied nor dissatisfied. </w:t>
              </w:r>
            </w:p>
            <w:p w14:paraId="351FF5AD" w14:textId="169A1C11" w:rsidR="00E300A3" w:rsidRDefault="00E300A3" w:rsidP="00B91298">
              <w:pPr>
                <w:pStyle w:val="ListParagraph"/>
                <w:numPr>
                  <w:ilvl w:val="1"/>
                  <w:numId w:val="19"/>
                </w:numPr>
                <w:spacing w:after="120"/>
                <w:contextualSpacing w:val="0"/>
                <w:rPr>
                  <w:rStyle w:val="ReportTemplate"/>
                </w:rPr>
              </w:pPr>
              <w:r>
                <w:rPr>
                  <w:rStyle w:val="ReportTemplate"/>
                </w:rPr>
                <w:t xml:space="preserve">92.3% said the conference met their needs and 86.5% said </w:t>
              </w:r>
              <w:r w:rsidR="00326F7B">
                <w:rPr>
                  <w:rStyle w:val="ReportTemplate"/>
                </w:rPr>
                <w:t xml:space="preserve">it </w:t>
              </w:r>
              <w:r>
                <w:rPr>
                  <w:rStyle w:val="ReportTemplate"/>
                </w:rPr>
                <w:t xml:space="preserve">provided them with information that they will use in their organisation. </w:t>
              </w:r>
            </w:p>
            <w:p w14:paraId="56241397" w14:textId="4AC72FC4" w:rsidR="00666C0A" w:rsidRDefault="00666C0A" w:rsidP="00666C0A">
              <w:pPr>
                <w:pStyle w:val="ListParagraph"/>
                <w:numPr>
                  <w:ilvl w:val="1"/>
                  <w:numId w:val="19"/>
                </w:numPr>
                <w:spacing w:after="120"/>
                <w:contextualSpacing w:val="0"/>
                <w:rPr>
                  <w:rStyle w:val="ReportTemplate"/>
                </w:rPr>
              </w:pPr>
              <w:r>
                <w:rPr>
                  <w:rStyle w:val="ReportTemplate"/>
                </w:rPr>
                <w:t>Written feedback was also positive</w:t>
              </w:r>
              <w:r w:rsidR="00326F7B">
                <w:rPr>
                  <w:rStyle w:val="ReportTemplate"/>
                </w:rPr>
                <w:t xml:space="preserve"> and highlighted a good variety of content and speakers. </w:t>
              </w:r>
              <w:r w:rsidR="00E300A3">
                <w:rPr>
                  <w:rStyle w:val="ReportTemplate"/>
                </w:rPr>
                <w:t>When</w:t>
              </w:r>
              <w:r w:rsidR="00326F7B">
                <w:rPr>
                  <w:rStyle w:val="ReportTemplate"/>
                </w:rPr>
                <w:t xml:space="preserve"> asked what could be improved</w:t>
              </w:r>
              <w:r w:rsidR="00E300A3">
                <w:rPr>
                  <w:rStyle w:val="ReportTemplate"/>
                </w:rPr>
                <w:t xml:space="preserve"> </w:t>
              </w:r>
              <w:r>
                <w:rPr>
                  <w:rStyle w:val="ReportTemplate"/>
                </w:rPr>
                <w:t>some respondents</w:t>
              </w:r>
              <w:r w:rsidR="00E300A3">
                <w:rPr>
                  <w:rStyle w:val="ReportTemplate"/>
                </w:rPr>
                <w:t xml:space="preserve"> </w:t>
              </w:r>
              <w:r>
                <w:rPr>
                  <w:rStyle w:val="ReportTemplate"/>
                </w:rPr>
                <w:t>a</w:t>
              </w:r>
              <w:r w:rsidR="00326F7B">
                <w:rPr>
                  <w:rStyle w:val="ReportTemplate"/>
                </w:rPr>
                <w:t>ddressed</w:t>
              </w:r>
              <w:r w:rsidR="00E300A3">
                <w:rPr>
                  <w:rStyle w:val="ReportTemplate"/>
                </w:rPr>
                <w:t xml:space="preserve"> a need for </w:t>
              </w:r>
              <w:r>
                <w:rPr>
                  <w:rStyle w:val="ReportTemplate"/>
                </w:rPr>
                <w:t>more delegate</w:t>
              </w:r>
              <w:r w:rsidR="00E300A3">
                <w:rPr>
                  <w:rStyle w:val="ReportTemplate"/>
                </w:rPr>
                <w:t xml:space="preserve"> interaction </w:t>
              </w:r>
              <w:r>
                <w:rPr>
                  <w:rStyle w:val="ReportTemplate"/>
                </w:rPr>
                <w:t xml:space="preserve">during sessions </w:t>
              </w:r>
              <w:r w:rsidR="00E300A3">
                <w:rPr>
                  <w:rStyle w:val="ReportTemplate"/>
                </w:rPr>
                <w:t xml:space="preserve">and </w:t>
              </w:r>
              <w:r>
                <w:rPr>
                  <w:rStyle w:val="ReportTemplate"/>
                </w:rPr>
                <w:t xml:space="preserve">greater </w:t>
              </w:r>
              <w:r w:rsidR="00E300A3">
                <w:rPr>
                  <w:rStyle w:val="ReportTemplate"/>
                </w:rPr>
                <w:t>use of case studies</w:t>
              </w:r>
              <w:r>
                <w:rPr>
                  <w:rStyle w:val="ReportTemplate"/>
                </w:rPr>
                <w:t xml:space="preserve">. </w:t>
              </w:r>
            </w:p>
            <w:p w14:paraId="4F13C5EA" w14:textId="69FF3C77" w:rsidR="007034C8" w:rsidRPr="006C787F" w:rsidRDefault="00C50FEF" w:rsidP="006C787F">
              <w:pPr>
                <w:rPr>
                  <w:rStyle w:val="Style6"/>
                  <w:rFonts w:cs="Arial"/>
                  <w:bCs/>
                </w:rPr>
              </w:pPr>
              <w:r>
                <w:rPr>
                  <w:rFonts w:cs="Arial"/>
                  <w:b/>
                  <w:bCs/>
                </w:rPr>
                <w:t>Fire and Rescue Leadership Essentials</w:t>
              </w:r>
            </w:p>
          </w:sdtContent>
        </w:sdt>
      </w:sdtContent>
    </w:sdt>
    <w:p w14:paraId="6063DD0A" w14:textId="73EBD398" w:rsidR="00B91298" w:rsidRPr="00B91298" w:rsidRDefault="00C50FEF" w:rsidP="00B91298">
      <w:pPr>
        <w:pStyle w:val="ListParagraph"/>
        <w:numPr>
          <w:ilvl w:val="0"/>
          <w:numId w:val="19"/>
        </w:numPr>
        <w:rPr>
          <w:b/>
        </w:rPr>
      </w:pPr>
      <w:r>
        <w:rPr>
          <w:rFonts w:cs="Arial"/>
        </w:rPr>
        <w:t xml:space="preserve">The </w:t>
      </w:r>
      <w:r w:rsidR="00FB53BD">
        <w:rPr>
          <w:rFonts w:cs="Arial"/>
        </w:rPr>
        <w:t xml:space="preserve">dates for the </w:t>
      </w:r>
      <w:r>
        <w:rPr>
          <w:rFonts w:cs="Arial"/>
        </w:rPr>
        <w:t xml:space="preserve">next Fire and Rescue Leadership Essentials course </w:t>
      </w:r>
      <w:r w:rsidR="00FB53BD">
        <w:rPr>
          <w:rFonts w:cs="Arial"/>
        </w:rPr>
        <w:t>have been confirmed</w:t>
      </w:r>
      <w:r w:rsidR="00886BBD">
        <w:rPr>
          <w:rFonts w:cs="Arial"/>
        </w:rPr>
        <w:t xml:space="preserve"> and will take place </w:t>
      </w:r>
      <w:r w:rsidR="00FB53BD">
        <w:rPr>
          <w:rFonts w:cs="Arial"/>
        </w:rPr>
        <w:t>Tuesday</w:t>
      </w:r>
      <w:r>
        <w:rPr>
          <w:rFonts w:cs="Arial"/>
        </w:rPr>
        <w:t xml:space="preserve"> 12</w:t>
      </w:r>
      <w:r w:rsidR="00FB53BD">
        <w:rPr>
          <w:rFonts w:cs="Arial"/>
          <w:vertAlign w:val="superscript"/>
        </w:rPr>
        <w:t xml:space="preserve"> </w:t>
      </w:r>
      <w:r w:rsidR="00FB53BD">
        <w:rPr>
          <w:rFonts w:cs="Arial"/>
        </w:rPr>
        <w:t>July</w:t>
      </w:r>
      <w:r>
        <w:rPr>
          <w:rFonts w:cs="Arial"/>
        </w:rPr>
        <w:t xml:space="preserve"> – </w:t>
      </w:r>
      <w:r w:rsidR="00FB53BD">
        <w:rPr>
          <w:rFonts w:cs="Arial"/>
        </w:rPr>
        <w:t xml:space="preserve">Wednesday </w:t>
      </w:r>
      <w:r>
        <w:rPr>
          <w:rFonts w:cs="Arial"/>
        </w:rPr>
        <w:t>13</w:t>
      </w:r>
      <w:r w:rsidR="00FB53BD">
        <w:rPr>
          <w:rFonts w:cs="Arial"/>
          <w:vertAlign w:val="superscript"/>
        </w:rPr>
        <w:t xml:space="preserve"> </w:t>
      </w:r>
      <w:r>
        <w:rPr>
          <w:rFonts w:cs="Arial"/>
        </w:rPr>
        <w:t xml:space="preserve">July at Warwick University. </w:t>
      </w:r>
    </w:p>
    <w:p w14:paraId="4391B4ED" w14:textId="77777777" w:rsidR="00B91298" w:rsidRDefault="00B91298" w:rsidP="00B91298">
      <w:pPr>
        <w:pStyle w:val="ListParagraph"/>
        <w:numPr>
          <w:ilvl w:val="1"/>
          <w:numId w:val="19"/>
        </w:numPr>
        <w:spacing w:after="120"/>
        <w:contextualSpacing w:val="0"/>
        <w:rPr>
          <w:rStyle w:val="ReportTemplate"/>
        </w:rPr>
      </w:pPr>
      <w:r>
        <w:rPr>
          <w:rStyle w:val="ReportTemplate"/>
        </w:rPr>
        <w:t>Free to all Members, t</w:t>
      </w:r>
      <w:r w:rsidRPr="00DB7047">
        <w:rPr>
          <w:rStyle w:val="ReportTemplate"/>
        </w:rPr>
        <w:t xml:space="preserve">his course aims to provide an induction to the fire sector and is a great opportunity to network with other fire members, so new fire authority members </w:t>
      </w:r>
      <w:r>
        <w:rPr>
          <w:rStyle w:val="ReportTemplate"/>
        </w:rPr>
        <w:t xml:space="preserve">are being particularly encouraged </w:t>
      </w:r>
      <w:r w:rsidRPr="00DB7047">
        <w:rPr>
          <w:rStyle w:val="ReportTemplate"/>
        </w:rPr>
        <w:t xml:space="preserve">to attend. By the end of the course, delegates will have had the opportunity to: </w:t>
      </w:r>
    </w:p>
    <w:p w14:paraId="1381F562" w14:textId="05A70582" w:rsidR="00B91298" w:rsidRPr="00DB7047" w:rsidRDefault="00B91298" w:rsidP="00B91298">
      <w:pPr>
        <w:pStyle w:val="ListParagraph"/>
        <w:numPr>
          <w:ilvl w:val="1"/>
          <w:numId w:val="19"/>
        </w:numPr>
        <w:spacing w:after="120"/>
        <w:contextualSpacing w:val="0"/>
        <w:rPr>
          <w:rStyle w:val="ReportTemplate"/>
        </w:rPr>
      </w:pPr>
      <w:r w:rsidRPr="00B91298">
        <w:rPr>
          <w:rStyle w:val="ReportTemplate"/>
        </w:rPr>
        <w:t xml:space="preserve">Develop a comprehensive understanding of the fire sector, including clarity on duties and responsibilities </w:t>
      </w:r>
      <w:r w:rsidRPr="00DB7047">
        <w:rPr>
          <w:rStyle w:val="ReportTemplate"/>
        </w:rPr>
        <w:t>Develop skills around leadership in fire and rescue authorities (FRAs).</w:t>
      </w:r>
    </w:p>
    <w:p w14:paraId="4D9319D4" w14:textId="77777777" w:rsidR="00B91298" w:rsidRDefault="00B91298" w:rsidP="00B91298">
      <w:pPr>
        <w:pStyle w:val="ListParagraph"/>
        <w:numPr>
          <w:ilvl w:val="1"/>
          <w:numId w:val="19"/>
        </w:numPr>
        <w:spacing w:after="120"/>
        <w:contextualSpacing w:val="0"/>
        <w:rPr>
          <w:rStyle w:val="ReportTemplate"/>
        </w:rPr>
      </w:pPr>
      <w:r w:rsidRPr="00B91298">
        <w:rPr>
          <w:rStyle w:val="ReportTemplate"/>
        </w:rPr>
        <w:t>Develop skills around leadership in fire and rescue authorities (FRAs).</w:t>
      </w:r>
    </w:p>
    <w:p w14:paraId="7A846132" w14:textId="1F52B79A" w:rsidR="00B91298" w:rsidRDefault="00B91298" w:rsidP="00B91298">
      <w:pPr>
        <w:pStyle w:val="ListParagraph"/>
        <w:numPr>
          <w:ilvl w:val="1"/>
          <w:numId w:val="19"/>
        </w:numPr>
        <w:spacing w:after="120"/>
        <w:contextualSpacing w:val="0"/>
        <w:rPr>
          <w:rStyle w:val="ReportTemplate"/>
        </w:rPr>
      </w:pPr>
      <w:r w:rsidRPr="00B91298">
        <w:rPr>
          <w:rStyle w:val="ReportTemplate"/>
        </w:rPr>
        <w:t>Gain a thorough understanding of scrutiny and governance in FRAs and practical skills to apply that understanding.</w:t>
      </w:r>
    </w:p>
    <w:p w14:paraId="53538695" w14:textId="77777777" w:rsidR="00B91298" w:rsidRDefault="00B91298" w:rsidP="00B91298">
      <w:pPr>
        <w:pStyle w:val="ListParagraph"/>
        <w:numPr>
          <w:ilvl w:val="1"/>
          <w:numId w:val="19"/>
        </w:numPr>
        <w:rPr>
          <w:rStyle w:val="ReportTemplate"/>
        </w:rPr>
      </w:pPr>
      <w:r w:rsidRPr="00B91298">
        <w:rPr>
          <w:rStyle w:val="ReportTemplate"/>
        </w:rPr>
        <w:t>Improve knowledge of the key strategic issues facing the sector, including fire reform, building safety, the fire inspections regime and issues around culture, inclusion and diversity in the fire sector.</w:t>
      </w:r>
    </w:p>
    <w:p w14:paraId="4ED0BE57" w14:textId="77777777" w:rsidR="00686E0C" w:rsidRPr="00B91298" w:rsidRDefault="00686E0C" w:rsidP="00686E0C">
      <w:pPr>
        <w:pStyle w:val="ListParagraph"/>
        <w:ind w:left="792"/>
        <w:rPr>
          <w:rStyle w:val="ReportTemplate"/>
        </w:rPr>
      </w:pPr>
    </w:p>
    <w:p w14:paraId="435A63C4" w14:textId="62319304" w:rsidR="00B91298" w:rsidRPr="00B91298" w:rsidRDefault="00B91298" w:rsidP="00B91298">
      <w:pPr>
        <w:pStyle w:val="ListParagraph"/>
        <w:numPr>
          <w:ilvl w:val="1"/>
          <w:numId w:val="19"/>
        </w:numPr>
        <w:rPr>
          <w:rStyle w:val="ReportTemplate"/>
        </w:rPr>
      </w:pPr>
      <w:r w:rsidRPr="00B91298">
        <w:rPr>
          <w:rStyle w:val="ReportTemplate"/>
        </w:rPr>
        <w:t>Improve knowledge of the key strategic issues facing the sector, including fire reform, building safety, the fire inspections regime and issues around culture, inclusion and diversity in the fire sector.</w:t>
      </w:r>
    </w:p>
    <w:p w14:paraId="1EB72211" w14:textId="77777777" w:rsidR="00B91298" w:rsidRPr="00B91298" w:rsidRDefault="00B91298" w:rsidP="00B91298">
      <w:pPr>
        <w:pStyle w:val="ListParagraph"/>
        <w:ind w:left="426"/>
        <w:rPr>
          <w:rStyle w:val="ReportTemplate"/>
          <w:b/>
        </w:rPr>
      </w:pPr>
    </w:p>
    <w:p w14:paraId="2D9B809B" w14:textId="6E09A7A4" w:rsidR="00CE3668" w:rsidRPr="00401EA6" w:rsidRDefault="00CE3668" w:rsidP="00401EA6">
      <w:pPr>
        <w:rPr>
          <w:rStyle w:val="ReportTemplate"/>
          <w:b/>
        </w:rPr>
      </w:pPr>
      <w:r w:rsidRPr="00401EA6">
        <w:rPr>
          <w:rStyle w:val="ReportTemplate"/>
          <w:b/>
        </w:rPr>
        <w:t xml:space="preserve">Fire Inclusion and Diversity Member Champions Network </w:t>
      </w:r>
    </w:p>
    <w:p w14:paraId="037141A2" w14:textId="77777777" w:rsidR="00CE3668" w:rsidRDefault="00CE3668" w:rsidP="00CE3668">
      <w:pPr>
        <w:pStyle w:val="ListParagraph"/>
        <w:ind w:left="360"/>
        <w:rPr>
          <w:rStyle w:val="ReportTemplate"/>
          <w:b/>
        </w:rPr>
      </w:pPr>
    </w:p>
    <w:p w14:paraId="4995445B" w14:textId="0E1C0860" w:rsidR="00B91298" w:rsidRPr="00886BBD" w:rsidRDefault="00B91298" w:rsidP="00CE3668">
      <w:pPr>
        <w:pStyle w:val="ListParagraph"/>
        <w:numPr>
          <w:ilvl w:val="0"/>
          <w:numId w:val="19"/>
        </w:numPr>
        <w:rPr>
          <w:rStyle w:val="ReportTemplate"/>
          <w:b/>
        </w:rPr>
      </w:pPr>
      <w:r>
        <w:rPr>
          <w:rStyle w:val="ReportTemplate"/>
          <w:bCs/>
        </w:rPr>
        <w:t>The Fire and Div</w:t>
      </w:r>
      <w:r w:rsidR="00326F7B">
        <w:rPr>
          <w:rStyle w:val="ReportTemplate"/>
          <w:bCs/>
        </w:rPr>
        <w:t>ersity Member Champions</w:t>
      </w:r>
      <w:r>
        <w:rPr>
          <w:rStyle w:val="ReportTemplate"/>
          <w:bCs/>
        </w:rPr>
        <w:t xml:space="preserve"> Network reconvened virtually on </w:t>
      </w:r>
      <w:r w:rsidR="00326F7B">
        <w:rPr>
          <w:rStyle w:val="ReportTemplate"/>
          <w:bCs/>
        </w:rPr>
        <w:t>24</w:t>
      </w:r>
      <w:r>
        <w:rPr>
          <w:rStyle w:val="ReportTemplate"/>
          <w:bCs/>
        </w:rPr>
        <w:t xml:space="preserve"> March 2022</w:t>
      </w:r>
      <w:r w:rsidR="00A6482C">
        <w:rPr>
          <w:rStyle w:val="ReportTemplate"/>
          <w:bCs/>
        </w:rPr>
        <w:t xml:space="preserve">. The network </w:t>
      </w:r>
      <w:r w:rsidR="00A6482C" w:rsidRPr="00B65781">
        <w:rPr>
          <w:rStyle w:val="ReportTemplate"/>
        </w:rPr>
        <w:t>bring</w:t>
      </w:r>
      <w:r w:rsidR="00A6482C">
        <w:rPr>
          <w:rStyle w:val="ReportTemplate"/>
        </w:rPr>
        <w:t>s</w:t>
      </w:r>
      <w:r w:rsidR="00A6482C" w:rsidRPr="00B65781">
        <w:rPr>
          <w:rStyle w:val="ReportTemplate"/>
        </w:rPr>
        <w:t xml:space="preserve"> together elected representatives who are responsible for diversity and inclusion issues in their fire and rescue authorities</w:t>
      </w:r>
      <w:r w:rsidR="00A6482C">
        <w:rPr>
          <w:rStyle w:val="ReportTemplate"/>
        </w:rPr>
        <w:t>.</w:t>
      </w:r>
    </w:p>
    <w:p w14:paraId="6479F176" w14:textId="77777777" w:rsidR="00886BBD" w:rsidRPr="00B91298" w:rsidRDefault="00886BBD" w:rsidP="00886BBD">
      <w:pPr>
        <w:pStyle w:val="ListParagraph"/>
        <w:ind w:left="360"/>
        <w:rPr>
          <w:rStyle w:val="ReportTemplate"/>
          <w:b/>
        </w:rPr>
      </w:pPr>
    </w:p>
    <w:p w14:paraId="4C18CF77" w14:textId="3E713944" w:rsidR="00B91298" w:rsidRDefault="00B91298" w:rsidP="00B91298">
      <w:pPr>
        <w:pStyle w:val="ListParagraph"/>
        <w:numPr>
          <w:ilvl w:val="1"/>
          <w:numId w:val="19"/>
        </w:numPr>
        <w:spacing w:after="120"/>
        <w:contextualSpacing w:val="0"/>
        <w:rPr>
          <w:rStyle w:val="ReportTemplate"/>
          <w:bCs/>
        </w:rPr>
      </w:pPr>
      <w:r w:rsidRPr="00B91298">
        <w:rPr>
          <w:rStyle w:val="ReportTemplate"/>
          <w:bCs/>
        </w:rPr>
        <w:t xml:space="preserve">The group heard </w:t>
      </w:r>
      <w:r>
        <w:rPr>
          <w:rStyle w:val="ReportTemplate"/>
          <w:bCs/>
        </w:rPr>
        <w:t>from Alex</w:t>
      </w:r>
      <w:r w:rsidR="00326F7B">
        <w:rPr>
          <w:rStyle w:val="ReportTemplate"/>
          <w:bCs/>
        </w:rPr>
        <w:t xml:space="preserve"> Johnson, Chief Fire Officer at South Yorkshire </w:t>
      </w:r>
      <w:r w:rsidR="00A6482C">
        <w:rPr>
          <w:rStyle w:val="ReportTemplate"/>
          <w:bCs/>
        </w:rPr>
        <w:t>FRA</w:t>
      </w:r>
      <w:r>
        <w:rPr>
          <w:rStyle w:val="ReportTemplate"/>
          <w:bCs/>
        </w:rPr>
        <w:t xml:space="preserve"> </w:t>
      </w:r>
      <w:r w:rsidR="00A6482C">
        <w:rPr>
          <w:rStyle w:val="ReportTemplate"/>
          <w:bCs/>
        </w:rPr>
        <w:t>who delivered a thought-provoking presentation about her experiences in the sector including the barriers she has faced and the work she has been doing to remove barriers for others in the sector.</w:t>
      </w:r>
    </w:p>
    <w:p w14:paraId="01A8F503" w14:textId="133D3E0D" w:rsidR="00B05CE9" w:rsidRDefault="000D75C8" w:rsidP="00A6482C">
      <w:pPr>
        <w:pStyle w:val="ListParagraph"/>
        <w:numPr>
          <w:ilvl w:val="0"/>
          <w:numId w:val="19"/>
        </w:numPr>
        <w:spacing w:after="120"/>
        <w:rPr>
          <w:rStyle w:val="ReportTemplate"/>
          <w:bCs/>
        </w:rPr>
      </w:pPr>
      <w:r w:rsidRPr="00A6482C">
        <w:rPr>
          <w:rStyle w:val="ReportTemplate"/>
          <w:bCs/>
        </w:rPr>
        <w:t>The next meeting is scheduled for Friday 10</w:t>
      </w:r>
      <w:r w:rsidRPr="00A6482C">
        <w:rPr>
          <w:rStyle w:val="ReportTemplate"/>
          <w:bCs/>
          <w:vertAlign w:val="superscript"/>
        </w:rPr>
        <w:t xml:space="preserve"> </w:t>
      </w:r>
      <w:r w:rsidRPr="00A6482C">
        <w:rPr>
          <w:rStyle w:val="ReportTemplate"/>
          <w:bCs/>
        </w:rPr>
        <w:t>June</w:t>
      </w:r>
      <w:r w:rsidR="00A6482C" w:rsidRPr="00A6482C">
        <w:rPr>
          <w:rStyle w:val="ReportTemplate"/>
          <w:bCs/>
        </w:rPr>
        <w:t>,</w:t>
      </w:r>
      <w:r w:rsidRPr="00A6482C">
        <w:rPr>
          <w:rStyle w:val="ReportTemplate"/>
          <w:bCs/>
        </w:rPr>
        <w:t xml:space="preserve"> </w:t>
      </w:r>
      <w:r w:rsidR="00401EA6">
        <w:rPr>
          <w:rStyle w:val="ReportTemplate"/>
          <w:bCs/>
        </w:rPr>
        <w:t xml:space="preserve">at </w:t>
      </w:r>
      <w:r w:rsidRPr="00A6482C">
        <w:rPr>
          <w:rStyle w:val="ReportTemplate"/>
          <w:bCs/>
        </w:rPr>
        <w:t xml:space="preserve">LGA offices. </w:t>
      </w:r>
    </w:p>
    <w:p w14:paraId="30E41E9F" w14:textId="085D1DA5" w:rsidR="004376F2" w:rsidRDefault="004376F2" w:rsidP="004376F2">
      <w:pPr>
        <w:spacing w:after="120"/>
        <w:ind w:left="0" w:firstLine="0"/>
        <w:rPr>
          <w:rStyle w:val="ReportTemplate"/>
          <w:bCs/>
        </w:rPr>
      </w:pPr>
    </w:p>
    <w:p w14:paraId="7746E54B" w14:textId="109F252B" w:rsidR="004376F2" w:rsidRDefault="004376F2" w:rsidP="004376F2">
      <w:pPr>
        <w:spacing w:after="120"/>
        <w:ind w:left="0" w:firstLine="0"/>
        <w:rPr>
          <w:rStyle w:val="ReportTemplate"/>
          <w:b/>
        </w:rPr>
      </w:pPr>
      <w:r>
        <w:rPr>
          <w:rStyle w:val="ReportTemplate"/>
          <w:b/>
        </w:rPr>
        <w:t xml:space="preserve">Sector </w:t>
      </w:r>
      <w:r w:rsidR="00922DD2">
        <w:rPr>
          <w:rStyle w:val="ReportTemplate"/>
          <w:b/>
        </w:rPr>
        <w:t>Led Improvement (SLI)</w:t>
      </w:r>
    </w:p>
    <w:p w14:paraId="656E9679" w14:textId="5E8F7D17" w:rsidR="00C600DD" w:rsidRDefault="00FB31F6" w:rsidP="00C600DD">
      <w:pPr>
        <w:pStyle w:val="ListParagraph"/>
        <w:numPr>
          <w:ilvl w:val="0"/>
          <w:numId w:val="19"/>
        </w:numPr>
        <w:rPr>
          <w:rFonts w:cs="Arial"/>
        </w:rPr>
      </w:pPr>
      <w:r w:rsidRPr="00FB31F6">
        <w:rPr>
          <w:rFonts w:cs="Arial"/>
        </w:rPr>
        <w:t>We ran a series of workshops at the LGA’s Fire Conference earlier this year with the intention of gauging the views of the sector about how, or even if, the LGA can support improvement within the Fire Sector. Following some very positive feedback from the Members and Chief Fire Officers who attended these sessions, we are continuing to evolve our Fire Sector Led Improvement (SLI) Offer. We heard from  those in the sector who have benefited from our unique Peer Support offer – and how this has helped them address a wide range of improvement challenges from Protection to Governance, as well as from those who are keen to embrace SLI as they respond to the most recent trance of HMICFRS Inspections. Another positive outcome of the sessions has been a greater connection with the NFCC’s Service Implementation Team – since Gateshead, we have met with the Head of this team to identify opportunities for mutual support to ensure the sector has access to the most effective improvement tools possible.</w:t>
      </w:r>
    </w:p>
    <w:p w14:paraId="41BED317" w14:textId="77777777" w:rsidR="00C600DD" w:rsidRDefault="00C600DD" w:rsidP="00C600DD">
      <w:pPr>
        <w:pStyle w:val="ListParagraph"/>
        <w:ind w:left="360"/>
        <w:rPr>
          <w:rFonts w:cs="Arial"/>
        </w:rPr>
      </w:pPr>
    </w:p>
    <w:p w14:paraId="6D96D910" w14:textId="63D45FDD" w:rsidR="00C600DD" w:rsidRDefault="00C600DD" w:rsidP="00C600DD">
      <w:pPr>
        <w:pStyle w:val="ListParagraph"/>
        <w:numPr>
          <w:ilvl w:val="1"/>
          <w:numId w:val="19"/>
        </w:numPr>
        <w:rPr>
          <w:rFonts w:cs="Arial"/>
        </w:rPr>
      </w:pPr>
      <w:r w:rsidRPr="00C600DD">
        <w:rPr>
          <w:rFonts w:cs="Arial"/>
        </w:rPr>
        <w:t xml:space="preserve">Our Fire SLI offer is an evolving picture – and we are using the next 6 months to establish the needs and expectations of all key stakeholders – and how the LGA can deploy our organisational knowledge and experience to support the sector moving forward. As part of the development process, we will be looking at funding options. Exciting opportunities exist to support Fire and Rescue Services and Authorities on a journey of continuous improvement, using the LGA’s proven sector led improvement expertise which is centred around using member and officer peers from </w:t>
      </w:r>
      <w:r w:rsidRPr="00C600DD">
        <w:rPr>
          <w:rFonts w:cs="Arial"/>
          <w:b/>
          <w:bCs/>
        </w:rPr>
        <w:t>within</w:t>
      </w:r>
      <w:r w:rsidRPr="00C600DD">
        <w:rPr>
          <w:rFonts w:cs="Arial"/>
        </w:rPr>
        <w:t xml:space="preserve"> the sector to provide a supportive approach to both improvement and sharing learning across the sector. We plan to keep LGA members involved and informed as the offer develops, and  please do not hesitate to contact Emily McGuinness (</w:t>
      </w:r>
      <w:hyperlink r:id="rId11" w:history="1">
        <w:r w:rsidRPr="00C600DD">
          <w:rPr>
            <w:rStyle w:val="Hyperlink"/>
            <w:rFonts w:cs="Arial"/>
          </w:rPr>
          <w:t>Emily.mcguinness@local.gov.uk</w:t>
        </w:r>
      </w:hyperlink>
      <w:r w:rsidRPr="00C600DD">
        <w:rPr>
          <w:rFonts w:cs="Arial"/>
        </w:rPr>
        <w:t>) if you have any comments, queries or suggestions.</w:t>
      </w:r>
    </w:p>
    <w:p w14:paraId="78DC1284" w14:textId="1C3991F2" w:rsidR="00C52157" w:rsidRDefault="00C52157" w:rsidP="00C52157">
      <w:pPr>
        <w:rPr>
          <w:rStyle w:val="ReportTemplate"/>
          <w:rFonts w:cs="Arial"/>
          <w:b/>
          <w:bCs/>
        </w:rPr>
      </w:pPr>
      <w:r>
        <w:rPr>
          <w:rStyle w:val="ReportTemplate"/>
          <w:rFonts w:cs="Arial"/>
          <w:b/>
          <w:bCs/>
        </w:rPr>
        <w:t>Fit for the Future</w:t>
      </w:r>
    </w:p>
    <w:p w14:paraId="59A52C9A" w14:textId="63B0EDFB" w:rsidR="009551F5" w:rsidRPr="009551F5" w:rsidRDefault="00746FB9" w:rsidP="00722125">
      <w:pPr>
        <w:pStyle w:val="ListParagraph"/>
        <w:numPr>
          <w:ilvl w:val="0"/>
          <w:numId w:val="19"/>
        </w:numPr>
      </w:pPr>
      <w:r>
        <w:rPr>
          <w:rFonts w:cs="Arial"/>
        </w:rPr>
        <w:t xml:space="preserve">The </w:t>
      </w:r>
      <w:r w:rsidR="00BF3515">
        <w:rPr>
          <w:rFonts w:cs="Arial"/>
        </w:rPr>
        <w:t>Fit for the Future e</w:t>
      </w:r>
      <w:r w:rsidR="008306B4" w:rsidRPr="00D55211">
        <w:rPr>
          <w:rFonts w:cs="Arial"/>
        </w:rPr>
        <w:t xml:space="preserve">ngagement sessions </w:t>
      </w:r>
      <w:r w:rsidR="00BF3515" w:rsidRPr="00D55211">
        <w:rPr>
          <w:rFonts w:cs="Arial"/>
        </w:rPr>
        <w:t>concluded</w:t>
      </w:r>
      <w:r w:rsidR="0039155F">
        <w:rPr>
          <w:rFonts w:cs="Arial"/>
        </w:rPr>
        <w:t xml:space="preserve"> </w:t>
      </w:r>
      <w:r w:rsidR="000D4D6F">
        <w:rPr>
          <w:rFonts w:cs="Arial"/>
        </w:rPr>
        <w:t>in March</w:t>
      </w:r>
      <w:r w:rsidR="0028432F">
        <w:rPr>
          <w:rFonts w:cs="Arial"/>
        </w:rPr>
        <w:t>. A</w:t>
      </w:r>
      <w:r w:rsidR="009551F5">
        <w:rPr>
          <w:rFonts w:cs="Arial"/>
        </w:rPr>
        <w:t>t the</w:t>
      </w:r>
      <w:r w:rsidR="0028432F">
        <w:rPr>
          <w:rFonts w:cs="Arial"/>
        </w:rPr>
        <w:t xml:space="preserve"> March Fire Services Management Committee</w:t>
      </w:r>
      <w:r w:rsidR="009551F5">
        <w:rPr>
          <w:rFonts w:cs="Arial"/>
        </w:rPr>
        <w:t xml:space="preserve">, as well as meetings of the NFCC and National Employers (England) </w:t>
      </w:r>
      <w:r w:rsidR="0028432F">
        <w:rPr>
          <w:rFonts w:cs="Arial"/>
        </w:rPr>
        <w:t xml:space="preserve"> it was agreed that a new strategic version of Fit </w:t>
      </w:r>
      <w:proofErr w:type="spellStart"/>
      <w:r w:rsidR="0028432F">
        <w:rPr>
          <w:rFonts w:cs="Arial"/>
        </w:rPr>
        <w:t>fo</w:t>
      </w:r>
      <w:proofErr w:type="spellEnd"/>
      <w:r w:rsidR="0028432F">
        <w:rPr>
          <w:rFonts w:cs="Arial"/>
        </w:rPr>
        <w:t xml:space="preserve"> the Future would be developed, with a</w:t>
      </w:r>
      <w:r w:rsidR="009551F5">
        <w:rPr>
          <w:rFonts w:cs="Arial"/>
        </w:rPr>
        <w:t xml:space="preserve">n evidence base to be produced separately to support the strategic document. </w:t>
      </w:r>
    </w:p>
    <w:p w14:paraId="3805C2D0" w14:textId="7AE5B6DD" w:rsidR="00401EA6" w:rsidRPr="00722125" w:rsidRDefault="00BF3515" w:rsidP="00722125">
      <w:pPr>
        <w:pStyle w:val="ListParagraph"/>
        <w:numPr>
          <w:ilvl w:val="0"/>
          <w:numId w:val="19"/>
        </w:numPr>
        <w:rPr>
          <w:rStyle w:val="ReportTemplate"/>
        </w:rPr>
      </w:pPr>
      <w:r w:rsidRPr="00D55211">
        <w:rPr>
          <w:rFonts w:cs="Arial"/>
        </w:rPr>
        <w:t>,</w:t>
      </w:r>
      <w:r>
        <w:rPr>
          <w:rFonts w:cs="Arial"/>
        </w:rPr>
        <w:t xml:space="preserve"> and t</w:t>
      </w:r>
      <w:r w:rsidR="008306B4" w:rsidRPr="00D55211">
        <w:rPr>
          <w:rFonts w:cs="Arial"/>
        </w:rPr>
        <w:t xml:space="preserve">he draft </w:t>
      </w:r>
      <w:r w:rsidR="00107008">
        <w:rPr>
          <w:rFonts w:cs="Arial"/>
        </w:rPr>
        <w:t xml:space="preserve">version </w:t>
      </w:r>
      <w:r w:rsidR="008306B4" w:rsidRPr="00D55211">
        <w:rPr>
          <w:rFonts w:cs="Arial"/>
        </w:rPr>
        <w:t>was presented to partners in May</w:t>
      </w:r>
      <w:r>
        <w:rPr>
          <w:rFonts w:cs="Arial"/>
        </w:rPr>
        <w:t>. F</w:t>
      </w:r>
      <w:r w:rsidR="008306B4" w:rsidRPr="00D55211">
        <w:rPr>
          <w:rFonts w:cs="Arial"/>
        </w:rPr>
        <w:t xml:space="preserve">urther amendments were </w:t>
      </w:r>
      <w:r w:rsidR="00011A70">
        <w:rPr>
          <w:rFonts w:cs="Arial"/>
        </w:rPr>
        <w:t>taken into consideration</w:t>
      </w:r>
      <w:r w:rsidR="00BE6CBF" w:rsidRPr="00D55211">
        <w:rPr>
          <w:rFonts w:cs="Arial"/>
        </w:rPr>
        <w:t>,</w:t>
      </w:r>
      <w:r w:rsidR="008306B4" w:rsidRPr="00D55211">
        <w:rPr>
          <w:rFonts w:cs="Arial"/>
        </w:rPr>
        <w:t xml:space="preserve"> </w:t>
      </w:r>
      <w:r w:rsidR="00356151">
        <w:rPr>
          <w:rFonts w:cs="Arial"/>
        </w:rPr>
        <w:t xml:space="preserve">and </w:t>
      </w:r>
      <w:r w:rsidR="00CD05DE">
        <w:rPr>
          <w:rFonts w:cs="Arial"/>
        </w:rPr>
        <w:t xml:space="preserve">a pre-governance draft was </w:t>
      </w:r>
      <w:r w:rsidR="00E74712">
        <w:rPr>
          <w:rFonts w:cs="Arial"/>
        </w:rPr>
        <w:t>finalised shortly after</w:t>
      </w:r>
      <w:r w:rsidR="008306B4" w:rsidRPr="00D55211">
        <w:rPr>
          <w:rFonts w:cs="Arial"/>
        </w:rPr>
        <w:t>.</w:t>
      </w:r>
      <w:r w:rsidR="00B45DA6">
        <w:rPr>
          <w:rFonts w:cs="Arial"/>
        </w:rPr>
        <w:t xml:space="preserve"> </w:t>
      </w:r>
      <w:r w:rsidR="00BC5C93">
        <w:rPr>
          <w:rFonts w:cs="Arial"/>
        </w:rPr>
        <w:t xml:space="preserve">This has now progressed through </w:t>
      </w:r>
      <w:r w:rsidR="002B55A9">
        <w:rPr>
          <w:rFonts w:cs="Arial"/>
        </w:rPr>
        <w:t xml:space="preserve">all partners </w:t>
      </w:r>
      <w:r w:rsidR="00963630">
        <w:rPr>
          <w:rFonts w:cs="Arial"/>
        </w:rPr>
        <w:t>G</w:t>
      </w:r>
      <w:r w:rsidR="002B55A9">
        <w:rPr>
          <w:rFonts w:cs="Arial"/>
        </w:rPr>
        <w:t xml:space="preserve">overnance routes </w:t>
      </w:r>
      <w:r w:rsidR="00B116C5">
        <w:rPr>
          <w:rFonts w:cs="Arial"/>
        </w:rPr>
        <w:t>and is on track for completion at the end of July.</w:t>
      </w:r>
    </w:p>
    <w:p w14:paraId="5D3F4E02" w14:textId="610C82E0" w:rsidR="00401EA6" w:rsidRPr="00401EA6" w:rsidRDefault="00401EA6" w:rsidP="00401EA6">
      <w:pPr>
        <w:spacing w:after="120"/>
        <w:ind w:left="0" w:firstLine="0"/>
        <w:rPr>
          <w:rStyle w:val="ReportTemplate"/>
          <w:bCs/>
        </w:rPr>
      </w:pPr>
      <w:r w:rsidRPr="00401EA6">
        <w:rPr>
          <w:rStyle w:val="ReportTemplate"/>
          <w:b/>
        </w:rPr>
        <w:t>HMICFRS – Consultation on Round 3 of inspection</w:t>
      </w:r>
    </w:p>
    <w:p w14:paraId="0A2E0938" w14:textId="1F36C556" w:rsidR="00401EA6" w:rsidRPr="00401EA6" w:rsidRDefault="00401EA6" w:rsidP="00401EA6">
      <w:pPr>
        <w:pStyle w:val="ListParagraph"/>
        <w:numPr>
          <w:ilvl w:val="0"/>
          <w:numId w:val="19"/>
        </w:numPr>
        <w:rPr>
          <w:rStyle w:val="ReportTemplate"/>
          <w:rFonts w:cs="Arial"/>
        </w:rPr>
      </w:pPr>
      <w:r w:rsidRPr="00CE3668">
        <w:rPr>
          <w:rFonts w:cs="Arial"/>
        </w:rPr>
        <w:t>On Monday 9 May HMICFRS wrote to fire authorities and services regarding their consultation on round 3 of inspection. The consultation is open until 6 June. The LGA will respond to the consultation</w:t>
      </w:r>
      <w:r>
        <w:rPr>
          <w:rFonts w:cs="Arial"/>
        </w:rPr>
        <w:t xml:space="preserve">, if members have any particular issues </w:t>
      </w:r>
      <w:r w:rsidR="004376F2">
        <w:rPr>
          <w:rFonts w:cs="Arial"/>
        </w:rPr>
        <w:t xml:space="preserve">that </w:t>
      </w:r>
      <w:r>
        <w:rPr>
          <w:rFonts w:cs="Arial"/>
        </w:rPr>
        <w:t xml:space="preserve">they would like to feedback regarding the consultation please contact Lucy Ellender. </w:t>
      </w:r>
    </w:p>
    <w:sdt>
      <w:sdtPr>
        <w:rPr>
          <w:rStyle w:val="Style6"/>
        </w:rPr>
        <w:alias w:val="Issues"/>
        <w:tag w:val="Issues"/>
        <w:id w:val="-1684430981"/>
        <w:placeholder>
          <w:docPart w:val="4581BFFE16784EFE8A06AE2708C11088"/>
        </w:placeholder>
      </w:sdtPr>
      <w:sdtContent>
        <w:p w14:paraId="5230D07B" w14:textId="1E3F68EC" w:rsidR="005767C8" w:rsidRPr="00B05CE9" w:rsidRDefault="005767C8" w:rsidP="00B05CE9">
          <w:pPr>
            <w:spacing w:after="120"/>
            <w:ind w:left="0" w:firstLine="0"/>
            <w:rPr>
              <w:rStyle w:val="Style6"/>
              <w:b w:val="0"/>
              <w:bCs/>
            </w:rPr>
          </w:pPr>
        </w:p>
        <w:p w14:paraId="48FE79B1" w14:textId="2B362769" w:rsidR="000E7AFE" w:rsidRPr="001B3D75" w:rsidRDefault="000E7AFE" w:rsidP="001B3D75">
          <w:pPr>
            <w:ind w:left="0" w:firstLine="0"/>
            <w:rPr>
              <w:rStyle w:val="Style6"/>
            </w:rPr>
          </w:pPr>
          <w:r w:rsidRPr="001B3D75">
            <w:rPr>
              <w:rStyle w:val="Style6"/>
            </w:rPr>
            <w:t>Outside bodies update</w:t>
          </w:r>
        </w:p>
      </w:sdtContent>
    </w:sdt>
    <w:p w14:paraId="705F1C7F" w14:textId="50627F53" w:rsidR="00CE3668" w:rsidRPr="00B05CE9" w:rsidRDefault="00CE3668" w:rsidP="00B05CE9">
      <w:pPr>
        <w:pStyle w:val="ListParagraph"/>
        <w:numPr>
          <w:ilvl w:val="0"/>
          <w:numId w:val="19"/>
        </w:numPr>
        <w:rPr>
          <w:rFonts w:cs="Arial"/>
        </w:rPr>
      </w:pPr>
      <w:r w:rsidRPr="00B05CE9">
        <w:rPr>
          <w:u w:val="single"/>
        </w:rPr>
        <w:t xml:space="preserve">HMICFRS External Reference Group (ERG): </w:t>
      </w:r>
      <w:r w:rsidRPr="00B05CE9">
        <w:rPr>
          <w:rFonts w:cs="Arial"/>
        </w:rPr>
        <w:t xml:space="preserve">In early May the Inspectorate held its External reference Group with the sector. The Group is chaired by HMI Roy Wilsher and discusses a range of issues on inspection, including findings from the tranches, updating of the inspection programme </w:t>
      </w:r>
    </w:p>
    <w:p w14:paraId="69F30EEB" w14:textId="77777777" w:rsidR="00B05CE9" w:rsidRPr="00B05CE9" w:rsidRDefault="00B05CE9" w:rsidP="00B05CE9">
      <w:pPr>
        <w:pStyle w:val="ListParagraph"/>
        <w:numPr>
          <w:ilvl w:val="0"/>
          <w:numId w:val="19"/>
        </w:numPr>
        <w:rPr>
          <w:rFonts w:cs="Arial"/>
        </w:rPr>
      </w:pPr>
      <w:r w:rsidRPr="00B05CE9">
        <w:rPr>
          <w:u w:val="single"/>
        </w:rPr>
        <w:t xml:space="preserve">ESMCP Fire Customer Group: </w:t>
      </w:r>
      <w:r w:rsidRPr="00B05CE9">
        <w:rPr>
          <w:rFonts w:cs="Arial"/>
        </w:rPr>
        <w:t>The Fire Customer Group has continued to meet to discuss the Emergency Services Mobile Communications Programme. We hope to provide a further update at the July FSMC meeting.</w:t>
      </w:r>
    </w:p>
    <w:p w14:paraId="1B2CAEC4" w14:textId="77777777" w:rsidR="00B05CE9" w:rsidRPr="00B05CE9" w:rsidRDefault="00B05CE9" w:rsidP="00B05CE9">
      <w:pPr>
        <w:pStyle w:val="ListParagraph"/>
        <w:numPr>
          <w:ilvl w:val="0"/>
          <w:numId w:val="19"/>
        </w:numPr>
        <w:rPr>
          <w:rFonts w:cs="Arial"/>
        </w:rPr>
      </w:pPr>
      <w:r w:rsidRPr="00B05CE9">
        <w:rPr>
          <w:u w:val="single"/>
        </w:rPr>
        <w:t xml:space="preserve">Strategic Resilience Board: </w:t>
      </w:r>
      <w:r w:rsidRPr="00B05CE9">
        <w:rPr>
          <w:rFonts w:cs="Arial"/>
        </w:rPr>
        <w:t xml:space="preserve">On 19 April the Strategic Resilience Board met. The Board discussed a range of issues on resilience across the UK. </w:t>
      </w:r>
    </w:p>
    <w:p w14:paraId="73F79716" w14:textId="77777777" w:rsidR="006E4032" w:rsidRDefault="006E4032" w:rsidP="006E4032">
      <w:pPr>
        <w:pStyle w:val="ListParagraph"/>
        <w:ind w:left="426"/>
        <w:rPr>
          <w:rFonts w:cs="Arial"/>
        </w:rPr>
      </w:pPr>
    </w:p>
    <w:p w14:paraId="012699BD" w14:textId="48E3EF3C" w:rsidR="006E4032" w:rsidRPr="00800CC1" w:rsidRDefault="006E4032" w:rsidP="00B05CE9">
      <w:pPr>
        <w:pStyle w:val="NormalWeb"/>
        <w:shd w:val="clear" w:color="auto" w:fill="FFFFFF"/>
        <w:spacing w:before="0" w:beforeAutospacing="0" w:after="0" w:afterAutospacing="0"/>
        <w:ind w:left="1020"/>
      </w:pPr>
    </w:p>
    <w:sectPr w:rsidR="006E4032" w:rsidRPr="00800CC1" w:rsidSect="00D46355">
      <w:headerReference w:type="default" r:id="rId12"/>
      <w:footerReference w:type="default" r:id="rId13"/>
      <w:pgSz w:w="11906" w:h="16838"/>
      <w:pgMar w:top="1440" w:right="1440" w:bottom="1440" w:left="1440"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7EDA" w14:textId="77777777" w:rsidR="00205A5C" w:rsidRPr="00C803F3" w:rsidRDefault="00205A5C" w:rsidP="00C803F3">
      <w:r>
        <w:separator/>
      </w:r>
    </w:p>
  </w:endnote>
  <w:endnote w:type="continuationSeparator" w:id="0">
    <w:p w14:paraId="4407B04B" w14:textId="77777777" w:rsidR="00205A5C" w:rsidRPr="00C803F3" w:rsidRDefault="00205A5C" w:rsidP="00C803F3">
      <w:r>
        <w:continuationSeparator/>
      </w:r>
    </w:p>
  </w:endnote>
  <w:endnote w:type="continuationNotice" w:id="1">
    <w:p w14:paraId="6FA64C78" w14:textId="77777777" w:rsidR="00205A5C" w:rsidRDefault="00205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235" w14:textId="77777777" w:rsidR="00D46355" w:rsidRPr="003219CC" w:rsidRDefault="00D46355" w:rsidP="00D46355">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446A" w14:textId="77777777" w:rsidR="00205A5C" w:rsidRPr="00C803F3" w:rsidRDefault="00205A5C" w:rsidP="00C803F3">
      <w:r>
        <w:separator/>
      </w:r>
    </w:p>
  </w:footnote>
  <w:footnote w:type="continuationSeparator" w:id="0">
    <w:p w14:paraId="049DBB0A" w14:textId="77777777" w:rsidR="00205A5C" w:rsidRPr="00C803F3" w:rsidRDefault="00205A5C" w:rsidP="00C803F3">
      <w:r>
        <w:continuationSeparator/>
      </w:r>
    </w:p>
  </w:footnote>
  <w:footnote w:type="continuationNotice" w:id="1">
    <w:p w14:paraId="224AE280" w14:textId="77777777" w:rsidR="00205A5C" w:rsidRDefault="00205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6D22C916D8E2461D9BBC8D2FDDCFC991"/>
          </w:placeholder>
        </w:sdtPr>
        <w:sdtContent>
          <w:tc>
            <w:tcPr>
              <w:tcW w:w="4248" w:type="dxa"/>
            </w:tcPr>
            <w:p w14:paraId="1F6A8E8F" w14:textId="1FEF3B89" w:rsidR="00DB15AB" w:rsidRPr="00E02566" w:rsidRDefault="00DB15AB" w:rsidP="00C803F3">
              <w:pPr>
                <w:rPr>
                  <w:b/>
                  <w:bCs/>
                </w:rPr>
              </w:pPr>
              <w:r w:rsidRPr="00E02566">
                <w:rPr>
                  <w:b/>
                  <w:bCs/>
                </w:rPr>
                <w:t xml:space="preserve">Fire </w:t>
              </w:r>
              <w:r w:rsidR="009745E2">
                <w:rPr>
                  <w:b/>
                  <w:bCs/>
                </w:rPr>
                <w:t>Commission</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C233CE3B43084C4EA2FC35D7470869F0"/>
            </w:placeholder>
            <w:date w:fullDate="2022-06-10T00:00:00Z">
              <w:dateFormat w:val="dd MMMM yyyy"/>
              <w:lid w:val="en-GB"/>
              <w:storeMappedDataAs w:val="dateTime"/>
              <w:calendar w:val="gregorian"/>
            </w:date>
          </w:sdtPr>
          <w:sdtContent>
            <w:p w14:paraId="2CB34183" w14:textId="6D137C64" w:rsidR="000F69FB" w:rsidRPr="00C803F3" w:rsidRDefault="009745E2" w:rsidP="00C803F3">
              <w:r>
                <w:t>10 June</w:t>
              </w:r>
              <w:r w:rsidR="00647640">
                <w:t xml:space="preserve"> 202</w:t>
              </w:r>
              <w:r w:rsidR="00CB7962">
                <w:t>2</w:t>
              </w:r>
            </w:p>
          </w:sdtContent>
        </w:sdt>
        <w:p w14:paraId="4B82C4AE" w14:textId="77777777" w:rsidR="003F06BB" w:rsidRDefault="003F06BB"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p w14:paraId="26DB0DED" w14:textId="77777777" w:rsidR="00CB762D" w:rsidRDefault="00CB76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B41"/>
    <w:multiLevelType w:val="multilevel"/>
    <w:tmpl w:val="DB16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22C86"/>
    <w:multiLevelType w:val="multilevel"/>
    <w:tmpl w:val="A81A75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33E7873"/>
    <w:multiLevelType w:val="hybridMultilevel"/>
    <w:tmpl w:val="31AC1D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011492"/>
    <w:multiLevelType w:val="hybridMultilevel"/>
    <w:tmpl w:val="995E4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DA2379"/>
    <w:multiLevelType w:val="multilevel"/>
    <w:tmpl w:val="3FD8B9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85BBA"/>
    <w:multiLevelType w:val="hybridMultilevel"/>
    <w:tmpl w:val="79C4F828"/>
    <w:lvl w:ilvl="0" w:tplc="D3E6DA6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F5984"/>
    <w:multiLevelType w:val="hybridMultilevel"/>
    <w:tmpl w:val="5C2EB60E"/>
    <w:lvl w:ilvl="0" w:tplc="9DF8BFE0">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5848D3"/>
    <w:multiLevelType w:val="multilevel"/>
    <w:tmpl w:val="F7B0E0CE"/>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6011B01"/>
    <w:multiLevelType w:val="hybridMultilevel"/>
    <w:tmpl w:val="434069E4"/>
    <w:lvl w:ilvl="0" w:tplc="BCA0D638">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1197E"/>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803B89"/>
    <w:multiLevelType w:val="multilevel"/>
    <w:tmpl w:val="3FD8B9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7304FD"/>
    <w:multiLevelType w:val="hybridMultilevel"/>
    <w:tmpl w:val="165E9352"/>
    <w:lvl w:ilvl="0" w:tplc="BBA2A44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E4F14"/>
    <w:multiLevelType w:val="hybridMultilevel"/>
    <w:tmpl w:val="6BBEAE6E"/>
    <w:lvl w:ilvl="0" w:tplc="BBA2A44C">
      <w:start w:val="1"/>
      <w:numFmt w:val="decimal"/>
      <w:lvlText w:val="%1."/>
      <w:lvlJc w:val="left"/>
      <w:pPr>
        <w:ind w:left="720" w:hanging="360"/>
      </w:pPr>
      <w:rPr>
        <w:b w:val="0"/>
        <w:bCs/>
      </w:rPr>
    </w:lvl>
    <w:lvl w:ilvl="1" w:tplc="D3E6DA6A">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192B05"/>
    <w:multiLevelType w:val="multilevel"/>
    <w:tmpl w:val="1BD0460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6EF02F88"/>
    <w:multiLevelType w:val="hybridMultilevel"/>
    <w:tmpl w:val="D8F49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50820"/>
    <w:multiLevelType w:val="hybridMultilevel"/>
    <w:tmpl w:val="59F0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66BD5"/>
    <w:multiLevelType w:val="hybridMultilevel"/>
    <w:tmpl w:val="36E8DFD4"/>
    <w:lvl w:ilvl="0" w:tplc="24B0D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535887">
    <w:abstractNumId w:val="9"/>
  </w:num>
  <w:num w:numId="2" w16cid:durableId="332151480">
    <w:abstractNumId w:val="7"/>
  </w:num>
  <w:num w:numId="3" w16cid:durableId="1786382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036008">
    <w:abstractNumId w:val="15"/>
  </w:num>
  <w:num w:numId="5" w16cid:durableId="609553480">
    <w:abstractNumId w:val="15"/>
  </w:num>
  <w:num w:numId="6" w16cid:durableId="1437094967">
    <w:abstractNumId w:val="13"/>
  </w:num>
  <w:num w:numId="7" w16cid:durableId="273561548">
    <w:abstractNumId w:val="5"/>
  </w:num>
  <w:num w:numId="8" w16cid:durableId="1265848021">
    <w:abstractNumId w:val="18"/>
  </w:num>
  <w:num w:numId="9" w16cid:durableId="147479869">
    <w:abstractNumId w:val="19"/>
  </w:num>
  <w:num w:numId="10" w16cid:durableId="635838570">
    <w:abstractNumId w:val="10"/>
  </w:num>
  <w:num w:numId="11" w16cid:durableId="1140918843">
    <w:abstractNumId w:val="22"/>
  </w:num>
  <w:num w:numId="12" w16cid:durableId="620648671">
    <w:abstractNumId w:val="0"/>
  </w:num>
  <w:num w:numId="13" w16cid:durableId="712195705">
    <w:abstractNumId w:val="17"/>
  </w:num>
  <w:num w:numId="14" w16cid:durableId="1725450511">
    <w:abstractNumId w:val="16"/>
  </w:num>
  <w:num w:numId="15" w16cid:durableId="2009599447">
    <w:abstractNumId w:val="8"/>
  </w:num>
  <w:num w:numId="16" w16cid:durableId="838157687">
    <w:abstractNumId w:val="11"/>
  </w:num>
  <w:num w:numId="17" w16cid:durableId="618755856">
    <w:abstractNumId w:val="2"/>
  </w:num>
  <w:num w:numId="18" w16cid:durableId="1734961608">
    <w:abstractNumId w:val="1"/>
  </w:num>
  <w:num w:numId="19" w16cid:durableId="1875654086">
    <w:abstractNumId w:val="14"/>
  </w:num>
  <w:num w:numId="20" w16cid:durableId="528877211">
    <w:abstractNumId w:val="3"/>
  </w:num>
  <w:num w:numId="21" w16cid:durableId="632249305">
    <w:abstractNumId w:val="12"/>
  </w:num>
  <w:num w:numId="22" w16cid:durableId="1296331302">
    <w:abstractNumId w:val="6"/>
  </w:num>
  <w:num w:numId="23" w16cid:durableId="1582444071">
    <w:abstractNumId w:val="21"/>
  </w:num>
  <w:num w:numId="24" w16cid:durableId="1524049667">
    <w:abstractNumId w:val="20"/>
  </w:num>
  <w:num w:numId="25" w16cid:durableId="1535342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0D1C"/>
    <w:rsid w:val="00002C28"/>
    <w:rsid w:val="00003E7B"/>
    <w:rsid w:val="00004F3B"/>
    <w:rsid w:val="00007C26"/>
    <w:rsid w:val="0001129F"/>
    <w:rsid w:val="00011A70"/>
    <w:rsid w:val="000140E6"/>
    <w:rsid w:val="00014A04"/>
    <w:rsid w:val="00015946"/>
    <w:rsid w:val="00015F26"/>
    <w:rsid w:val="00016097"/>
    <w:rsid w:val="0001DAE7"/>
    <w:rsid w:val="0002205A"/>
    <w:rsid w:val="00022808"/>
    <w:rsid w:val="000239EE"/>
    <w:rsid w:val="00027D33"/>
    <w:rsid w:val="000332F5"/>
    <w:rsid w:val="00034CD1"/>
    <w:rsid w:val="00035E71"/>
    <w:rsid w:val="000410D6"/>
    <w:rsid w:val="00042EFB"/>
    <w:rsid w:val="000434A0"/>
    <w:rsid w:val="000434A3"/>
    <w:rsid w:val="00046AAE"/>
    <w:rsid w:val="00051784"/>
    <w:rsid w:val="00052891"/>
    <w:rsid w:val="00053779"/>
    <w:rsid w:val="00057777"/>
    <w:rsid w:val="00061D1E"/>
    <w:rsid w:val="00062A4F"/>
    <w:rsid w:val="0006631C"/>
    <w:rsid w:val="000679EC"/>
    <w:rsid w:val="00067BE3"/>
    <w:rsid w:val="000713F6"/>
    <w:rsid w:val="000724ED"/>
    <w:rsid w:val="00072818"/>
    <w:rsid w:val="00073C46"/>
    <w:rsid w:val="00076E7C"/>
    <w:rsid w:val="00080B66"/>
    <w:rsid w:val="00081675"/>
    <w:rsid w:val="00081EA7"/>
    <w:rsid w:val="00083CC7"/>
    <w:rsid w:val="00085AB3"/>
    <w:rsid w:val="000909C9"/>
    <w:rsid w:val="00094998"/>
    <w:rsid w:val="000952E5"/>
    <w:rsid w:val="00095ACC"/>
    <w:rsid w:val="00095E0B"/>
    <w:rsid w:val="00097678"/>
    <w:rsid w:val="000A0831"/>
    <w:rsid w:val="000A1B03"/>
    <w:rsid w:val="000A3F1C"/>
    <w:rsid w:val="000A6149"/>
    <w:rsid w:val="000B0133"/>
    <w:rsid w:val="000B6E2F"/>
    <w:rsid w:val="000C15AD"/>
    <w:rsid w:val="000C23A0"/>
    <w:rsid w:val="000C2AC1"/>
    <w:rsid w:val="000D18C4"/>
    <w:rsid w:val="000D1D05"/>
    <w:rsid w:val="000D4146"/>
    <w:rsid w:val="000D4A81"/>
    <w:rsid w:val="000D4D6F"/>
    <w:rsid w:val="000D6A83"/>
    <w:rsid w:val="000D75C8"/>
    <w:rsid w:val="000E0A68"/>
    <w:rsid w:val="000E1D24"/>
    <w:rsid w:val="000E5BBA"/>
    <w:rsid w:val="000E7AFE"/>
    <w:rsid w:val="000E7EF7"/>
    <w:rsid w:val="000F0A7F"/>
    <w:rsid w:val="000F16EA"/>
    <w:rsid w:val="000F232F"/>
    <w:rsid w:val="000F2D9E"/>
    <w:rsid w:val="000F3F9F"/>
    <w:rsid w:val="000F69FB"/>
    <w:rsid w:val="00100E98"/>
    <w:rsid w:val="00102681"/>
    <w:rsid w:val="001029C1"/>
    <w:rsid w:val="00104963"/>
    <w:rsid w:val="00107008"/>
    <w:rsid w:val="001124B0"/>
    <w:rsid w:val="00113828"/>
    <w:rsid w:val="00113A89"/>
    <w:rsid w:val="00114D6A"/>
    <w:rsid w:val="001162D1"/>
    <w:rsid w:val="001226E7"/>
    <w:rsid w:val="00124731"/>
    <w:rsid w:val="00125EF4"/>
    <w:rsid w:val="00131887"/>
    <w:rsid w:val="00131F00"/>
    <w:rsid w:val="001330E4"/>
    <w:rsid w:val="00135F4A"/>
    <w:rsid w:val="00140127"/>
    <w:rsid w:val="00142136"/>
    <w:rsid w:val="00144AA8"/>
    <w:rsid w:val="001472FE"/>
    <w:rsid w:val="00155D25"/>
    <w:rsid w:val="00156137"/>
    <w:rsid w:val="0015626C"/>
    <w:rsid w:val="00161821"/>
    <w:rsid w:val="0016214F"/>
    <w:rsid w:val="001669BD"/>
    <w:rsid w:val="00166D37"/>
    <w:rsid w:val="00170EC7"/>
    <w:rsid w:val="00171FCE"/>
    <w:rsid w:val="0017223F"/>
    <w:rsid w:val="0017237F"/>
    <w:rsid w:val="00172CD1"/>
    <w:rsid w:val="0017305A"/>
    <w:rsid w:val="0017415C"/>
    <w:rsid w:val="00175C81"/>
    <w:rsid w:val="00177BF4"/>
    <w:rsid w:val="0018032F"/>
    <w:rsid w:val="001820A0"/>
    <w:rsid w:val="0018279A"/>
    <w:rsid w:val="00187B57"/>
    <w:rsid w:val="00187C16"/>
    <w:rsid w:val="00187D7B"/>
    <w:rsid w:val="001927D3"/>
    <w:rsid w:val="00193028"/>
    <w:rsid w:val="00194456"/>
    <w:rsid w:val="001A03FD"/>
    <w:rsid w:val="001A04FD"/>
    <w:rsid w:val="001A1E22"/>
    <w:rsid w:val="001A47F1"/>
    <w:rsid w:val="001B1671"/>
    <w:rsid w:val="001B2C04"/>
    <w:rsid w:val="001B366E"/>
    <w:rsid w:val="001B36CE"/>
    <w:rsid w:val="001B3D75"/>
    <w:rsid w:val="001B5334"/>
    <w:rsid w:val="001B7ACB"/>
    <w:rsid w:val="001C2CD6"/>
    <w:rsid w:val="001C5137"/>
    <w:rsid w:val="001D04C7"/>
    <w:rsid w:val="001D0623"/>
    <w:rsid w:val="001D33CD"/>
    <w:rsid w:val="001D4C5D"/>
    <w:rsid w:val="001D74DD"/>
    <w:rsid w:val="001E09C6"/>
    <w:rsid w:val="001E5C29"/>
    <w:rsid w:val="001E5D45"/>
    <w:rsid w:val="001E75F5"/>
    <w:rsid w:val="001E7883"/>
    <w:rsid w:val="001F201E"/>
    <w:rsid w:val="001F5067"/>
    <w:rsid w:val="001F5991"/>
    <w:rsid w:val="001F69DE"/>
    <w:rsid w:val="001F77AA"/>
    <w:rsid w:val="00203DCD"/>
    <w:rsid w:val="00205498"/>
    <w:rsid w:val="00205A5C"/>
    <w:rsid w:val="00205DC4"/>
    <w:rsid w:val="0021026F"/>
    <w:rsid w:val="0021031D"/>
    <w:rsid w:val="002105EA"/>
    <w:rsid w:val="00210DC1"/>
    <w:rsid w:val="002116E6"/>
    <w:rsid w:val="00212ABB"/>
    <w:rsid w:val="0021324C"/>
    <w:rsid w:val="002151F3"/>
    <w:rsid w:val="002172CC"/>
    <w:rsid w:val="002206F1"/>
    <w:rsid w:val="00220CBA"/>
    <w:rsid w:val="00222F0C"/>
    <w:rsid w:val="00223A73"/>
    <w:rsid w:val="00225217"/>
    <w:rsid w:val="00233913"/>
    <w:rsid w:val="00237130"/>
    <w:rsid w:val="00237590"/>
    <w:rsid w:val="00240FFC"/>
    <w:rsid w:val="002427E6"/>
    <w:rsid w:val="00242A90"/>
    <w:rsid w:val="00242DAF"/>
    <w:rsid w:val="00244698"/>
    <w:rsid w:val="00246126"/>
    <w:rsid w:val="00246A46"/>
    <w:rsid w:val="002475B0"/>
    <w:rsid w:val="00251A9F"/>
    <w:rsid w:val="00251F82"/>
    <w:rsid w:val="00252FD1"/>
    <w:rsid w:val="002539E9"/>
    <w:rsid w:val="00254503"/>
    <w:rsid w:val="00256115"/>
    <w:rsid w:val="00256AAC"/>
    <w:rsid w:val="00257B93"/>
    <w:rsid w:val="0026202A"/>
    <w:rsid w:val="002628BF"/>
    <w:rsid w:val="00263560"/>
    <w:rsid w:val="00264934"/>
    <w:rsid w:val="00265033"/>
    <w:rsid w:val="00270277"/>
    <w:rsid w:val="00270AF6"/>
    <w:rsid w:val="00273881"/>
    <w:rsid w:val="00275176"/>
    <w:rsid w:val="002772F1"/>
    <w:rsid w:val="00280091"/>
    <w:rsid w:val="00280EFB"/>
    <w:rsid w:val="002811E4"/>
    <w:rsid w:val="00281379"/>
    <w:rsid w:val="0028432F"/>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55A9"/>
    <w:rsid w:val="002B58B7"/>
    <w:rsid w:val="002B67B2"/>
    <w:rsid w:val="002B698B"/>
    <w:rsid w:val="002B6C0F"/>
    <w:rsid w:val="002B6E9B"/>
    <w:rsid w:val="002C01BE"/>
    <w:rsid w:val="002C0594"/>
    <w:rsid w:val="002C2A19"/>
    <w:rsid w:val="002C2D1D"/>
    <w:rsid w:val="002C371C"/>
    <w:rsid w:val="002C4B04"/>
    <w:rsid w:val="002C4FDD"/>
    <w:rsid w:val="002C7B09"/>
    <w:rsid w:val="002D168A"/>
    <w:rsid w:val="002D3B85"/>
    <w:rsid w:val="002D64EC"/>
    <w:rsid w:val="002D6FBE"/>
    <w:rsid w:val="002E10D1"/>
    <w:rsid w:val="002E32DA"/>
    <w:rsid w:val="002E3749"/>
    <w:rsid w:val="002F174B"/>
    <w:rsid w:val="002F2325"/>
    <w:rsid w:val="002F2BF5"/>
    <w:rsid w:val="002F2DE7"/>
    <w:rsid w:val="002F3C5C"/>
    <w:rsid w:val="002F5159"/>
    <w:rsid w:val="002F7F0A"/>
    <w:rsid w:val="00301448"/>
    <w:rsid w:val="003015A2"/>
    <w:rsid w:val="00301A51"/>
    <w:rsid w:val="00301DE2"/>
    <w:rsid w:val="003021FF"/>
    <w:rsid w:val="0030369C"/>
    <w:rsid w:val="00311ABF"/>
    <w:rsid w:val="00311EBE"/>
    <w:rsid w:val="0031300C"/>
    <w:rsid w:val="003142FD"/>
    <w:rsid w:val="0031581B"/>
    <w:rsid w:val="00316B98"/>
    <w:rsid w:val="003219CC"/>
    <w:rsid w:val="00325836"/>
    <w:rsid w:val="00326F7B"/>
    <w:rsid w:val="00327059"/>
    <w:rsid w:val="00330589"/>
    <w:rsid w:val="003335F7"/>
    <w:rsid w:val="003363B4"/>
    <w:rsid w:val="00336818"/>
    <w:rsid w:val="00340388"/>
    <w:rsid w:val="003408A8"/>
    <w:rsid w:val="00342FBD"/>
    <w:rsid w:val="00344408"/>
    <w:rsid w:val="00345284"/>
    <w:rsid w:val="00345313"/>
    <w:rsid w:val="003460FB"/>
    <w:rsid w:val="00350661"/>
    <w:rsid w:val="00350F72"/>
    <w:rsid w:val="003511F2"/>
    <w:rsid w:val="00352667"/>
    <w:rsid w:val="00354B32"/>
    <w:rsid w:val="00355525"/>
    <w:rsid w:val="00356151"/>
    <w:rsid w:val="003566B9"/>
    <w:rsid w:val="00360006"/>
    <w:rsid w:val="00360829"/>
    <w:rsid w:val="00361676"/>
    <w:rsid w:val="003632AA"/>
    <w:rsid w:val="00366277"/>
    <w:rsid w:val="00366A01"/>
    <w:rsid w:val="003676D6"/>
    <w:rsid w:val="0037188E"/>
    <w:rsid w:val="003729CF"/>
    <w:rsid w:val="00372F10"/>
    <w:rsid w:val="00382C7B"/>
    <w:rsid w:val="00382D10"/>
    <w:rsid w:val="00383BCB"/>
    <w:rsid w:val="003852B9"/>
    <w:rsid w:val="00386341"/>
    <w:rsid w:val="003873E3"/>
    <w:rsid w:val="00387959"/>
    <w:rsid w:val="00390F6E"/>
    <w:rsid w:val="0039155F"/>
    <w:rsid w:val="003917C3"/>
    <w:rsid w:val="00391D11"/>
    <w:rsid w:val="0039465D"/>
    <w:rsid w:val="0039512F"/>
    <w:rsid w:val="00396747"/>
    <w:rsid w:val="003A1583"/>
    <w:rsid w:val="003A1715"/>
    <w:rsid w:val="003A479F"/>
    <w:rsid w:val="003A702C"/>
    <w:rsid w:val="003B18B4"/>
    <w:rsid w:val="003B1BE2"/>
    <w:rsid w:val="003C1446"/>
    <w:rsid w:val="003C1700"/>
    <w:rsid w:val="003C3D63"/>
    <w:rsid w:val="003C6092"/>
    <w:rsid w:val="003C64B7"/>
    <w:rsid w:val="003C67A0"/>
    <w:rsid w:val="003C753C"/>
    <w:rsid w:val="003D3707"/>
    <w:rsid w:val="003D50F9"/>
    <w:rsid w:val="003D53BD"/>
    <w:rsid w:val="003D69A7"/>
    <w:rsid w:val="003D7DE3"/>
    <w:rsid w:val="003E01FC"/>
    <w:rsid w:val="003E40D2"/>
    <w:rsid w:val="003E5D09"/>
    <w:rsid w:val="003E68DE"/>
    <w:rsid w:val="003E6DF7"/>
    <w:rsid w:val="003E7147"/>
    <w:rsid w:val="003F06BB"/>
    <w:rsid w:val="003F16F0"/>
    <w:rsid w:val="003F207B"/>
    <w:rsid w:val="003F6E58"/>
    <w:rsid w:val="00401EA6"/>
    <w:rsid w:val="00403728"/>
    <w:rsid w:val="004061C3"/>
    <w:rsid w:val="00420377"/>
    <w:rsid w:val="00422DE1"/>
    <w:rsid w:val="00422E92"/>
    <w:rsid w:val="004232A7"/>
    <w:rsid w:val="0042399A"/>
    <w:rsid w:val="00423DB0"/>
    <w:rsid w:val="00424C14"/>
    <w:rsid w:val="004254A5"/>
    <w:rsid w:val="00425F72"/>
    <w:rsid w:val="0043050D"/>
    <w:rsid w:val="004305B9"/>
    <w:rsid w:val="00430ECA"/>
    <w:rsid w:val="00434835"/>
    <w:rsid w:val="00436D61"/>
    <w:rsid w:val="004376F2"/>
    <w:rsid w:val="00437CA7"/>
    <w:rsid w:val="00437D68"/>
    <w:rsid w:val="00440224"/>
    <w:rsid w:val="00440EA7"/>
    <w:rsid w:val="00441F51"/>
    <w:rsid w:val="00445561"/>
    <w:rsid w:val="00445645"/>
    <w:rsid w:val="00445677"/>
    <w:rsid w:val="004460E5"/>
    <w:rsid w:val="004507E7"/>
    <w:rsid w:val="00451604"/>
    <w:rsid w:val="0045335F"/>
    <w:rsid w:val="00454744"/>
    <w:rsid w:val="00454BB5"/>
    <w:rsid w:val="00455E90"/>
    <w:rsid w:val="0046079F"/>
    <w:rsid w:val="00462693"/>
    <w:rsid w:val="00463730"/>
    <w:rsid w:val="00463E34"/>
    <w:rsid w:val="00465574"/>
    <w:rsid w:val="00467878"/>
    <w:rsid w:val="004762EF"/>
    <w:rsid w:val="004768B8"/>
    <w:rsid w:val="00476B0B"/>
    <w:rsid w:val="004805BD"/>
    <w:rsid w:val="00482B77"/>
    <w:rsid w:val="0048557F"/>
    <w:rsid w:val="00493C8C"/>
    <w:rsid w:val="00495350"/>
    <w:rsid w:val="004954D5"/>
    <w:rsid w:val="004955F7"/>
    <w:rsid w:val="004956A4"/>
    <w:rsid w:val="00495F60"/>
    <w:rsid w:val="004A0589"/>
    <w:rsid w:val="004A0D81"/>
    <w:rsid w:val="004A1818"/>
    <w:rsid w:val="004A2BC6"/>
    <w:rsid w:val="004A3058"/>
    <w:rsid w:val="004A4B2F"/>
    <w:rsid w:val="004B5901"/>
    <w:rsid w:val="004B644B"/>
    <w:rsid w:val="004B7F89"/>
    <w:rsid w:val="004C624B"/>
    <w:rsid w:val="004C63D4"/>
    <w:rsid w:val="004D021A"/>
    <w:rsid w:val="004D305C"/>
    <w:rsid w:val="004D385C"/>
    <w:rsid w:val="004D39B6"/>
    <w:rsid w:val="004D40CA"/>
    <w:rsid w:val="004D6304"/>
    <w:rsid w:val="004D6D17"/>
    <w:rsid w:val="004E460F"/>
    <w:rsid w:val="004E6CF4"/>
    <w:rsid w:val="004E74D9"/>
    <w:rsid w:val="004F2CB2"/>
    <w:rsid w:val="004F5E6E"/>
    <w:rsid w:val="00501B5A"/>
    <w:rsid w:val="00503A59"/>
    <w:rsid w:val="00503F06"/>
    <w:rsid w:val="00507603"/>
    <w:rsid w:val="00507CF9"/>
    <w:rsid w:val="0051143E"/>
    <w:rsid w:val="00512459"/>
    <w:rsid w:val="005144BF"/>
    <w:rsid w:val="0051493B"/>
    <w:rsid w:val="00516B01"/>
    <w:rsid w:val="00520F36"/>
    <w:rsid w:val="0052109C"/>
    <w:rsid w:val="005214A9"/>
    <w:rsid w:val="00524D38"/>
    <w:rsid w:val="005253D8"/>
    <w:rsid w:val="0052737E"/>
    <w:rsid w:val="005302F7"/>
    <w:rsid w:val="0054270E"/>
    <w:rsid w:val="00544593"/>
    <w:rsid w:val="00544F6F"/>
    <w:rsid w:val="00546780"/>
    <w:rsid w:val="0054771E"/>
    <w:rsid w:val="005502ED"/>
    <w:rsid w:val="00555E9F"/>
    <w:rsid w:val="00555F5D"/>
    <w:rsid w:val="00560665"/>
    <w:rsid w:val="00563728"/>
    <w:rsid w:val="005749DC"/>
    <w:rsid w:val="00575B01"/>
    <w:rsid w:val="005767C8"/>
    <w:rsid w:val="00577282"/>
    <w:rsid w:val="00581998"/>
    <w:rsid w:val="00581F8A"/>
    <w:rsid w:val="00590F20"/>
    <w:rsid w:val="005939FD"/>
    <w:rsid w:val="00595C4D"/>
    <w:rsid w:val="0059758C"/>
    <w:rsid w:val="00597943"/>
    <w:rsid w:val="00597A1B"/>
    <w:rsid w:val="005A2394"/>
    <w:rsid w:val="005A23B1"/>
    <w:rsid w:val="005A45DD"/>
    <w:rsid w:val="005A4AE8"/>
    <w:rsid w:val="005A577A"/>
    <w:rsid w:val="005A5F89"/>
    <w:rsid w:val="005B04A5"/>
    <w:rsid w:val="005B1EFF"/>
    <w:rsid w:val="005B47CD"/>
    <w:rsid w:val="005B4C36"/>
    <w:rsid w:val="005B4F53"/>
    <w:rsid w:val="005B72A3"/>
    <w:rsid w:val="005C2481"/>
    <w:rsid w:val="005C287C"/>
    <w:rsid w:val="005C60AC"/>
    <w:rsid w:val="005D0F05"/>
    <w:rsid w:val="005D1ED4"/>
    <w:rsid w:val="005D740E"/>
    <w:rsid w:val="005E0302"/>
    <w:rsid w:val="005E18E9"/>
    <w:rsid w:val="005E5EE8"/>
    <w:rsid w:val="005E5F7A"/>
    <w:rsid w:val="005F09E2"/>
    <w:rsid w:val="005F4A5A"/>
    <w:rsid w:val="005F6AAE"/>
    <w:rsid w:val="005F7BE3"/>
    <w:rsid w:val="00610444"/>
    <w:rsid w:val="00610DB7"/>
    <w:rsid w:val="00611A84"/>
    <w:rsid w:val="00612794"/>
    <w:rsid w:val="006140B1"/>
    <w:rsid w:val="00621426"/>
    <w:rsid w:val="00621E38"/>
    <w:rsid w:val="00623D2D"/>
    <w:rsid w:val="00625014"/>
    <w:rsid w:val="0063037A"/>
    <w:rsid w:val="0063207C"/>
    <w:rsid w:val="00633A3E"/>
    <w:rsid w:val="00637CD7"/>
    <w:rsid w:val="00641DD5"/>
    <w:rsid w:val="0064347A"/>
    <w:rsid w:val="00647640"/>
    <w:rsid w:val="006530B0"/>
    <w:rsid w:val="006534DA"/>
    <w:rsid w:val="00661D19"/>
    <w:rsid w:val="0066228D"/>
    <w:rsid w:val="006637B4"/>
    <w:rsid w:val="0066551B"/>
    <w:rsid w:val="00666568"/>
    <w:rsid w:val="00666C0A"/>
    <w:rsid w:val="00667803"/>
    <w:rsid w:val="00670264"/>
    <w:rsid w:val="00670C33"/>
    <w:rsid w:val="006714C4"/>
    <w:rsid w:val="00671F9F"/>
    <w:rsid w:val="006733D0"/>
    <w:rsid w:val="00674036"/>
    <w:rsid w:val="00686E0C"/>
    <w:rsid w:val="006877C3"/>
    <w:rsid w:val="00690D90"/>
    <w:rsid w:val="00690FBB"/>
    <w:rsid w:val="006912ED"/>
    <w:rsid w:val="00694219"/>
    <w:rsid w:val="00696A0B"/>
    <w:rsid w:val="00696ACC"/>
    <w:rsid w:val="006A04F6"/>
    <w:rsid w:val="006A2856"/>
    <w:rsid w:val="006A29A1"/>
    <w:rsid w:val="006A3271"/>
    <w:rsid w:val="006B0B66"/>
    <w:rsid w:val="006B3ABF"/>
    <w:rsid w:val="006B6681"/>
    <w:rsid w:val="006C2D2E"/>
    <w:rsid w:val="006C787F"/>
    <w:rsid w:val="006C79AC"/>
    <w:rsid w:val="006D194F"/>
    <w:rsid w:val="006D1CDC"/>
    <w:rsid w:val="006D1FE9"/>
    <w:rsid w:val="006D3313"/>
    <w:rsid w:val="006D5D0F"/>
    <w:rsid w:val="006D5DAC"/>
    <w:rsid w:val="006E0EC0"/>
    <w:rsid w:val="006E4032"/>
    <w:rsid w:val="006E493D"/>
    <w:rsid w:val="006E4C34"/>
    <w:rsid w:val="006E579F"/>
    <w:rsid w:val="006F0CC1"/>
    <w:rsid w:val="006F0F90"/>
    <w:rsid w:val="006F4877"/>
    <w:rsid w:val="006F5008"/>
    <w:rsid w:val="006F5790"/>
    <w:rsid w:val="006F5D2E"/>
    <w:rsid w:val="006F72EC"/>
    <w:rsid w:val="006F7F80"/>
    <w:rsid w:val="007029BF"/>
    <w:rsid w:val="00702C41"/>
    <w:rsid w:val="007034C8"/>
    <w:rsid w:val="00703877"/>
    <w:rsid w:val="0070658C"/>
    <w:rsid w:val="00707C99"/>
    <w:rsid w:val="0071010C"/>
    <w:rsid w:val="007110DA"/>
    <w:rsid w:val="00711CED"/>
    <w:rsid w:val="00712C86"/>
    <w:rsid w:val="00712E2A"/>
    <w:rsid w:val="007159C1"/>
    <w:rsid w:val="007207AF"/>
    <w:rsid w:val="00722125"/>
    <w:rsid w:val="00722203"/>
    <w:rsid w:val="0072545E"/>
    <w:rsid w:val="00725B1B"/>
    <w:rsid w:val="00727A9E"/>
    <w:rsid w:val="0073022F"/>
    <w:rsid w:val="00730A73"/>
    <w:rsid w:val="007316A1"/>
    <w:rsid w:val="0073508C"/>
    <w:rsid w:val="0073547B"/>
    <w:rsid w:val="007437FB"/>
    <w:rsid w:val="00745DDB"/>
    <w:rsid w:val="00745EEA"/>
    <w:rsid w:val="00746675"/>
    <w:rsid w:val="00746FB9"/>
    <w:rsid w:val="00747AD2"/>
    <w:rsid w:val="00752968"/>
    <w:rsid w:val="0075427B"/>
    <w:rsid w:val="00754477"/>
    <w:rsid w:val="00754EB1"/>
    <w:rsid w:val="00755CF0"/>
    <w:rsid w:val="007606F6"/>
    <w:rsid w:val="00760F82"/>
    <w:rsid w:val="00761CDF"/>
    <w:rsid w:val="007622BA"/>
    <w:rsid w:val="00762816"/>
    <w:rsid w:val="00762AC0"/>
    <w:rsid w:val="007638ED"/>
    <w:rsid w:val="007650D2"/>
    <w:rsid w:val="00765897"/>
    <w:rsid w:val="00765F04"/>
    <w:rsid w:val="00766E07"/>
    <w:rsid w:val="007677D3"/>
    <w:rsid w:val="00771C43"/>
    <w:rsid w:val="00772093"/>
    <w:rsid w:val="007736DF"/>
    <w:rsid w:val="00774059"/>
    <w:rsid w:val="007746EA"/>
    <w:rsid w:val="00774DBD"/>
    <w:rsid w:val="00776F6A"/>
    <w:rsid w:val="0078233F"/>
    <w:rsid w:val="00782F60"/>
    <w:rsid w:val="00783642"/>
    <w:rsid w:val="0078783E"/>
    <w:rsid w:val="00790267"/>
    <w:rsid w:val="00791B5E"/>
    <w:rsid w:val="00792601"/>
    <w:rsid w:val="00793340"/>
    <w:rsid w:val="00795C95"/>
    <w:rsid w:val="007962B4"/>
    <w:rsid w:val="007A0E97"/>
    <w:rsid w:val="007A2382"/>
    <w:rsid w:val="007A28BF"/>
    <w:rsid w:val="007B2DD1"/>
    <w:rsid w:val="007B4B33"/>
    <w:rsid w:val="007B5354"/>
    <w:rsid w:val="007C0DBB"/>
    <w:rsid w:val="007C2EC0"/>
    <w:rsid w:val="007C3919"/>
    <w:rsid w:val="007C3C74"/>
    <w:rsid w:val="007C7597"/>
    <w:rsid w:val="007C78C0"/>
    <w:rsid w:val="007D07D1"/>
    <w:rsid w:val="007D0FEB"/>
    <w:rsid w:val="007D3108"/>
    <w:rsid w:val="007D654D"/>
    <w:rsid w:val="007D7261"/>
    <w:rsid w:val="007E08C4"/>
    <w:rsid w:val="007E17D9"/>
    <w:rsid w:val="007E7F08"/>
    <w:rsid w:val="007F0144"/>
    <w:rsid w:val="007F10B4"/>
    <w:rsid w:val="007F2FAA"/>
    <w:rsid w:val="007F373C"/>
    <w:rsid w:val="007F5C4B"/>
    <w:rsid w:val="00800CC1"/>
    <w:rsid w:val="008010D8"/>
    <w:rsid w:val="00801AF9"/>
    <w:rsid w:val="0080661C"/>
    <w:rsid w:val="008075BD"/>
    <w:rsid w:val="00807B0F"/>
    <w:rsid w:val="00812687"/>
    <w:rsid w:val="00814855"/>
    <w:rsid w:val="00814A13"/>
    <w:rsid w:val="008206C8"/>
    <w:rsid w:val="0082286E"/>
    <w:rsid w:val="00824844"/>
    <w:rsid w:val="008272B7"/>
    <w:rsid w:val="008300F1"/>
    <w:rsid w:val="00830196"/>
    <w:rsid w:val="008306B4"/>
    <w:rsid w:val="00830E05"/>
    <w:rsid w:val="00831362"/>
    <w:rsid w:val="00831D0B"/>
    <w:rsid w:val="00833225"/>
    <w:rsid w:val="0084064C"/>
    <w:rsid w:val="0084532E"/>
    <w:rsid w:val="00846B1A"/>
    <w:rsid w:val="00847645"/>
    <w:rsid w:val="00850889"/>
    <w:rsid w:val="00851BFE"/>
    <w:rsid w:val="00861000"/>
    <w:rsid w:val="008611CA"/>
    <w:rsid w:val="008632D5"/>
    <w:rsid w:val="00865345"/>
    <w:rsid w:val="00867F06"/>
    <w:rsid w:val="00870B1C"/>
    <w:rsid w:val="008742DA"/>
    <w:rsid w:val="00876B23"/>
    <w:rsid w:val="00877031"/>
    <w:rsid w:val="00877DC0"/>
    <w:rsid w:val="00882CA9"/>
    <w:rsid w:val="00883DAF"/>
    <w:rsid w:val="00885758"/>
    <w:rsid w:val="0088646D"/>
    <w:rsid w:val="00886BBD"/>
    <w:rsid w:val="008918D5"/>
    <w:rsid w:val="00891AE9"/>
    <w:rsid w:val="00892495"/>
    <w:rsid w:val="0089310A"/>
    <w:rsid w:val="0089365E"/>
    <w:rsid w:val="00895AAE"/>
    <w:rsid w:val="00896D9E"/>
    <w:rsid w:val="008A101C"/>
    <w:rsid w:val="008A1B2A"/>
    <w:rsid w:val="008A2C04"/>
    <w:rsid w:val="008A6D27"/>
    <w:rsid w:val="008A7635"/>
    <w:rsid w:val="008B369D"/>
    <w:rsid w:val="008B36DC"/>
    <w:rsid w:val="008B4F5A"/>
    <w:rsid w:val="008B5BBF"/>
    <w:rsid w:val="008B5E70"/>
    <w:rsid w:val="008B606A"/>
    <w:rsid w:val="008C04BC"/>
    <w:rsid w:val="008C1E95"/>
    <w:rsid w:val="008C2052"/>
    <w:rsid w:val="008C42AF"/>
    <w:rsid w:val="008C4B4E"/>
    <w:rsid w:val="008C4C28"/>
    <w:rsid w:val="008C6E69"/>
    <w:rsid w:val="008D01C4"/>
    <w:rsid w:val="008D1D45"/>
    <w:rsid w:val="008D36F7"/>
    <w:rsid w:val="008D376D"/>
    <w:rsid w:val="008E0783"/>
    <w:rsid w:val="008E2F5F"/>
    <w:rsid w:val="008E45CD"/>
    <w:rsid w:val="008E48A8"/>
    <w:rsid w:val="008E70AF"/>
    <w:rsid w:val="008F1F2D"/>
    <w:rsid w:val="008F357C"/>
    <w:rsid w:val="008F56ED"/>
    <w:rsid w:val="008F6F78"/>
    <w:rsid w:val="009030FF"/>
    <w:rsid w:val="00904D47"/>
    <w:rsid w:val="00907899"/>
    <w:rsid w:val="00907EF7"/>
    <w:rsid w:val="00912951"/>
    <w:rsid w:val="00916CD5"/>
    <w:rsid w:val="0091794B"/>
    <w:rsid w:val="0092196C"/>
    <w:rsid w:val="00922DD2"/>
    <w:rsid w:val="00923275"/>
    <w:rsid w:val="0092349F"/>
    <w:rsid w:val="00926484"/>
    <w:rsid w:val="0093083B"/>
    <w:rsid w:val="00932AA9"/>
    <w:rsid w:val="00934008"/>
    <w:rsid w:val="009343C8"/>
    <w:rsid w:val="00936D9C"/>
    <w:rsid w:val="00936EA6"/>
    <w:rsid w:val="00940587"/>
    <w:rsid w:val="00942119"/>
    <w:rsid w:val="0095367D"/>
    <w:rsid w:val="00953A80"/>
    <w:rsid w:val="00954EFC"/>
    <w:rsid w:val="009551F5"/>
    <w:rsid w:val="00955B76"/>
    <w:rsid w:val="00956912"/>
    <w:rsid w:val="00957320"/>
    <w:rsid w:val="009605E2"/>
    <w:rsid w:val="00963630"/>
    <w:rsid w:val="009641A2"/>
    <w:rsid w:val="00964804"/>
    <w:rsid w:val="00971D28"/>
    <w:rsid w:val="00972FFD"/>
    <w:rsid w:val="00973CA7"/>
    <w:rsid w:val="009745E2"/>
    <w:rsid w:val="00981E02"/>
    <w:rsid w:val="00983006"/>
    <w:rsid w:val="00983408"/>
    <w:rsid w:val="0098594F"/>
    <w:rsid w:val="00986888"/>
    <w:rsid w:val="009868EA"/>
    <w:rsid w:val="00987790"/>
    <w:rsid w:val="00987BA8"/>
    <w:rsid w:val="00990DE1"/>
    <w:rsid w:val="00992599"/>
    <w:rsid w:val="009925DC"/>
    <w:rsid w:val="009935F2"/>
    <w:rsid w:val="00994E76"/>
    <w:rsid w:val="00995811"/>
    <w:rsid w:val="00996A3E"/>
    <w:rsid w:val="00996AD5"/>
    <w:rsid w:val="009A1C59"/>
    <w:rsid w:val="009A55E5"/>
    <w:rsid w:val="009A6A84"/>
    <w:rsid w:val="009B046B"/>
    <w:rsid w:val="009B1AA8"/>
    <w:rsid w:val="009B26C7"/>
    <w:rsid w:val="009B47F9"/>
    <w:rsid w:val="009B5422"/>
    <w:rsid w:val="009B5D78"/>
    <w:rsid w:val="009B6F95"/>
    <w:rsid w:val="009C2059"/>
    <w:rsid w:val="009C57C2"/>
    <w:rsid w:val="009C58D0"/>
    <w:rsid w:val="009C5F49"/>
    <w:rsid w:val="009C61CC"/>
    <w:rsid w:val="009C6914"/>
    <w:rsid w:val="009C716A"/>
    <w:rsid w:val="009D06AF"/>
    <w:rsid w:val="009D0872"/>
    <w:rsid w:val="009D13EB"/>
    <w:rsid w:val="009D16E2"/>
    <w:rsid w:val="009D1F2D"/>
    <w:rsid w:val="009D2ED3"/>
    <w:rsid w:val="009D3904"/>
    <w:rsid w:val="009D4660"/>
    <w:rsid w:val="009D49C0"/>
    <w:rsid w:val="009D7E43"/>
    <w:rsid w:val="009E16E9"/>
    <w:rsid w:val="009E37C7"/>
    <w:rsid w:val="009E449C"/>
    <w:rsid w:val="009E5021"/>
    <w:rsid w:val="009E7140"/>
    <w:rsid w:val="009F1A75"/>
    <w:rsid w:val="009F5347"/>
    <w:rsid w:val="009F5E28"/>
    <w:rsid w:val="009F7A18"/>
    <w:rsid w:val="00A023DC"/>
    <w:rsid w:val="00A048BD"/>
    <w:rsid w:val="00A06C6C"/>
    <w:rsid w:val="00A07997"/>
    <w:rsid w:val="00A13F8D"/>
    <w:rsid w:val="00A1659A"/>
    <w:rsid w:val="00A223D3"/>
    <w:rsid w:val="00A23520"/>
    <w:rsid w:val="00A24D64"/>
    <w:rsid w:val="00A25E76"/>
    <w:rsid w:val="00A278BE"/>
    <w:rsid w:val="00A33693"/>
    <w:rsid w:val="00A34479"/>
    <w:rsid w:val="00A377AA"/>
    <w:rsid w:val="00A37BBC"/>
    <w:rsid w:val="00A40E09"/>
    <w:rsid w:val="00A456D5"/>
    <w:rsid w:val="00A46F32"/>
    <w:rsid w:val="00A46FAF"/>
    <w:rsid w:val="00A474FF"/>
    <w:rsid w:val="00A53C30"/>
    <w:rsid w:val="00A549AC"/>
    <w:rsid w:val="00A60E6A"/>
    <w:rsid w:val="00A61416"/>
    <w:rsid w:val="00A62BAC"/>
    <w:rsid w:val="00A637C3"/>
    <w:rsid w:val="00A639A8"/>
    <w:rsid w:val="00A64165"/>
    <w:rsid w:val="00A6482C"/>
    <w:rsid w:val="00A660DD"/>
    <w:rsid w:val="00A70613"/>
    <w:rsid w:val="00A724EA"/>
    <w:rsid w:val="00A731B2"/>
    <w:rsid w:val="00A74820"/>
    <w:rsid w:val="00A75C7F"/>
    <w:rsid w:val="00A7663D"/>
    <w:rsid w:val="00A769AF"/>
    <w:rsid w:val="00A77BCA"/>
    <w:rsid w:val="00A81187"/>
    <w:rsid w:val="00A820DC"/>
    <w:rsid w:val="00A85F16"/>
    <w:rsid w:val="00A90234"/>
    <w:rsid w:val="00A90D93"/>
    <w:rsid w:val="00A943F9"/>
    <w:rsid w:val="00A94A34"/>
    <w:rsid w:val="00A95E66"/>
    <w:rsid w:val="00AA2325"/>
    <w:rsid w:val="00AA4135"/>
    <w:rsid w:val="00AA56FE"/>
    <w:rsid w:val="00AB0025"/>
    <w:rsid w:val="00AB309A"/>
    <w:rsid w:val="00AB65E4"/>
    <w:rsid w:val="00AC40AC"/>
    <w:rsid w:val="00AC4D75"/>
    <w:rsid w:val="00AC5B39"/>
    <w:rsid w:val="00AC5EAD"/>
    <w:rsid w:val="00AD0077"/>
    <w:rsid w:val="00AD1910"/>
    <w:rsid w:val="00AD21B2"/>
    <w:rsid w:val="00AD4F65"/>
    <w:rsid w:val="00AD51B8"/>
    <w:rsid w:val="00AD7169"/>
    <w:rsid w:val="00AE0A45"/>
    <w:rsid w:val="00AE12A7"/>
    <w:rsid w:val="00AE3A69"/>
    <w:rsid w:val="00AE47A3"/>
    <w:rsid w:val="00AE5E75"/>
    <w:rsid w:val="00B02E3A"/>
    <w:rsid w:val="00B047ED"/>
    <w:rsid w:val="00B05CE9"/>
    <w:rsid w:val="00B066CC"/>
    <w:rsid w:val="00B07A33"/>
    <w:rsid w:val="00B07EB1"/>
    <w:rsid w:val="00B104BA"/>
    <w:rsid w:val="00B113B9"/>
    <w:rsid w:val="00B116C5"/>
    <w:rsid w:val="00B11D26"/>
    <w:rsid w:val="00B15EFE"/>
    <w:rsid w:val="00B15F4D"/>
    <w:rsid w:val="00B16178"/>
    <w:rsid w:val="00B16CF7"/>
    <w:rsid w:val="00B16E97"/>
    <w:rsid w:val="00B21AF6"/>
    <w:rsid w:val="00B269C2"/>
    <w:rsid w:val="00B27BEC"/>
    <w:rsid w:val="00B36A24"/>
    <w:rsid w:val="00B404AF"/>
    <w:rsid w:val="00B422D7"/>
    <w:rsid w:val="00B45965"/>
    <w:rsid w:val="00B45DA6"/>
    <w:rsid w:val="00B4604D"/>
    <w:rsid w:val="00B47368"/>
    <w:rsid w:val="00B51F2A"/>
    <w:rsid w:val="00B52259"/>
    <w:rsid w:val="00B52BF0"/>
    <w:rsid w:val="00B542FE"/>
    <w:rsid w:val="00B5438C"/>
    <w:rsid w:val="00B56114"/>
    <w:rsid w:val="00B5662F"/>
    <w:rsid w:val="00B56C81"/>
    <w:rsid w:val="00B57ECC"/>
    <w:rsid w:val="00B60975"/>
    <w:rsid w:val="00B63F0B"/>
    <w:rsid w:val="00B640BF"/>
    <w:rsid w:val="00B65781"/>
    <w:rsid w:val="00B67689"/>
    <w:rsid w:val="00B67A42"/>
    <w:rsid w:val="00B72F14"/>
    <w:rsid w:val="00B758FE"/>
    <w:rsid w:val="00B77BA0"/>
    <w:rsid w:val="00B80996"/>
    <w:rsid w:val="00B818B9"/>
    <w:rsid w:val="00B82806"/>
    <w:rsid w:val="00B835D1"/>
    <w:rsid w:val="00B83EFD"/>
    <w:rsid w:val="00B84F31"/>
    <w:rsid w:val="00B8544A"/>
    <w:rsid w:val="00B8775B"/>
    <w:rsid w:val="00B91298"/>
    <w:rsid w:val="00B91568"/>
    <w:rsid w:val="00B926E2"/>
    <w:rsid w:val="00B935C0"/>
    <w:rsid w:val="00B94390"/>
    <w:rsid w:val="00B94C35"/>
    <w:rsid w:val="00BA0508"/>
    <w:rsid w:val="00BA1027"/>
    <w:rsid w:val="00BA32F0"/>
    <w:rsid w:val="00BA49AB"/>
    <w:rsid w:val="00BB28D7"/>
    <w:rsid w:val="00BB46CF"/>
    <w:rsid w:val="00BB5146"/>
    <w:rsid w:val="00BB7987"/>
    <w:rsid w:val="00BB7CEA"/>
    <w:rsid w:val="00BC060A"/>
    <w:rsid w:val="00BC0BEF"/>
    <w:rsid w:val="00BC0E21"/>
    <w:rsid w:val="00BC0FA0"/>
    <w:rsid w:val="00BC2892"/>
    <w:rsid w:val="00BC2EEE"/>
    <w:rsid w:val="00BC4FBB"/>
    <w:rsid w:val="00BC51A4"/>
    <w:rsid w:val="00BC5C93"/>
    <w:rsid w:val="00BD0A88"/>
    <w:rsid w:val="00BD0B04"/>
    <w:rsid w:val="00BD3954"/>
    <w:rsid w:val="00BD6972"/>
    <w:rsid w:val="00BD6BA9"/>
    <w:rsid w:val="00BD714B"/>
    <w:rsid w:val="00BD7A03"/>
    <w:rsid w:val="00BE01E7"/>
    <w:rsid w:val="00BE14F7"/>
    <w:rsid w:val="00BE298C"/>
    <w:rsid w:val="00BE3230"/>
    <w:rsid w:val="00BE516F"/>
    <w:rsid w:val="00BE6CBF"/>
    <w:rsid w:val="00BE6E9A"/>
    <w:rsid w:val="00BE73ED"/>
    <w:rsid w:val="00BE7722"/>
    <w:rsid w:val="00BF3515"/>
    <w:rsid w:val="00BF3B72"/>
    <w:rsid w:val="00BF3CF7"/>
    <w:rsid w:val="00BF70B9"/>
    <w:rsid w:val="00BF79B9"/>
    <w:rsid w:val="00C01EE3"/>
    <w:rsid w:val="00C0222D"/>
    <w:rsid w:val="00C04DE7"/>
    <w:rsid w:val="00C067AE"/>
    <w:rsid w:val="00C07CFE"/>
    <w:rsid w:val="00C1088E"/>
    <w:rsid w:val="00C10D89"/>
    <w:rsid w:val="00C125B2"/>
    <w:rsid w:val="00C1291D"/>
    <w:rsid w:val="00C12B1A"/>
    <w:rsid w:val="00C159F1"/>
    <w:rsid w:val="00C15A47"/>
    <w:rsid w:val="00C21E43"/>
    <w:rsid w:val="00C227AA"/>
    <w:rsid w:val="00C26DC4"/>
    <w:rsid w:val="00C27E8A"/>
    <w:rsid w:val="00C306D7"/>
    <w:rsid w:val="00C37389"/>
    <w:rsid w:val="00C37A5F"/>
    <w:rsid w:val="00C37E0D"/>
    <w:rsid w:val="00C4127F"/>
    <w:rsid w:val="00C43830"/>
    <w:rsid w:val="00C45EE8"/>
    <w:rsid w:val="00C46F0C"/>
    <w:rsid w:val="00C47B12"/>
    <w:rsid w:val="00C50FEF"/>
    <w:rsid w:val="00C51820"/>
    <w:rsid w:val="00C518CB"/>
    <w:rsid w:val="00C52157"/>
    <w:rsid w:val="00C523A1"/>
    <w:rsid w:val="00C5258C"/>
    <w:rsid w:val="00C53480"/>
    <w:rsid w:val="00C53DE2"/>
    <w:rsid w:val="00C5495E"/>
    <w:rsid w:val="00C566EC"/>
    <w:rsid w:val="00C56CB5"/>
    <w:rsid w:val="00C5739C"/>
    <w:rsid w:val="00C600DD"/>
    <w:rsid w:val="00C6016A"/>
    <w:rsid w:val="00C605DC"/>
    <w:rsid w:val="00C61030"/>
    <w:rsid w:val="00C61A51"/>
    <w:rsid w:val="00C65CEC"/>
    <w:rsid w:val="00C65F1E"/>
    <w:rsid w:val="00C6649E"/>
    <w:rsid w:val="00C67A10"/>
    <w:rsid w:val="00C67ACA"/>
    <w:rsid w:val="00C728A9"/>
    <w:rsid w:val="00C732DB"/>
    <w:rsid w:val="00C7440D"/>
    <w:rsid w:val="00C74C6B"/>
    <w:rsid w:val="00C74D79"/>
    <w:rsid w:val="00C74D8D"/>
    <w:rsid w:val="00C758D0"/>
    <w:rsid w:val="00C766C7"/>
    <w:rsid w:val="00C77B54"/>
    <w:rsid w:val="00C803F3"/>
    <w:rsid w:val="00C80AA5"/>
    <w:rsid w:val="00C810A9"/>
    <w:rsid w:val="00C85CC0"/>
    <w:rsid w:val="00C87766"/>
    <w:rsid w:val="00C9033F"/>
    <w:rsid w:val="00C91BED"/>
    <w:rsid w:val="00C94223"/>
    <w:rsid w:val="00C956C1"/>
    <w:rsid w:val="00C96718"/>
    <w:rsid w:val="00CA0496"/>
    <w:rsid w:val="00CA1280"/>
    <w:rsid w:val="00CA6432"/>
    <w:rsid w:val="00CA798A"/>
    <w:rsid w:val="00CB11F1"/>
    <w:rsid w:val="00CB6481"/>
    <w:rsid w:val="00CB762D"/>
    <w:rsid w:val="00CB7962"/>
    <w:rsid w:val="00CC0824"/>
    <w:rsid w:val="00CC17D0"/>
    <w:rsid w:val="00CC3433"/>
    <w:rsid w:val="00CC3979"/>
    <w:rsid w:val="00CC3B39"/>
    <w:rsid w:val="00CC7738"/>
    <w:rsid w:val="00CC7DC4"/>
    <w:rsid w:val="00CD031E"/>
    <w:rsid w:val="00CD05DE"/>
    <w:rsid w:val="00CD1567"/>
    <w:rsid w:val="00CD3A47"/>
    <w:rsid w:val="00CD7B66"/>
    <w:rsid w:val="00CD7F9F"/>
    <w:rsid w:val="00CE163B"/>
    <w:rsid w:val="00CE28C6"/>
    <w:rsid w:val="00CE3668"/>
    <w:rsid w:val="00CE3875"/>
    <w:rsid w:val="00CE52F3"/>
    <w:rsid w:val="00CE79CA"/>
    <w:rsid w:val="00CF2F8A"/>
    <w:rsid w:val="00CF3064"/>
    <w:rsid w:val="00CF30DF"/>
    <w:rsid w:val="00CF36A2"/>
    <w:rsid w:val="00CF6E1E"/>
    <w:rsid w:val="00CF7238"/>
    <w:rsid w:val="00D05A42"/>
    <w:rsid w:val="00D10926"/>
    <w:rsid w:val="00D11E99"/>
    <w:rsid w:val="00D12AB5"/>
    <w:rsid w:val="00D12F95"/>
    <w:rsid w:val="00D1578B"/>
    <w:rsid w:val="00D2225A"/>
    <w:rsid w:val="00D224D2"/>
    <w:rsid w:val="00D23149"/>
    <w:rsid w:val="00D26758"/>
    <w:rsid w:val="00D27612"/>
    <w:rsid w:val="00D27629"/>
    <w:rsid w:val="00D31FC5"/>
    <w:rsid w:val="00D36DD7"/>
    <w:rsid w:val="00D37F5F"/>
    <w:rsid w:val="00D40FB6"/>
    <w:rsid w:val="00D45B4D"/>
    <w:rsid w:val="00D46355"/>
    <w:rsid w:val="00D467F4"/>
    <w:rsid w:val="00D46AD5"/>
    <w:rsid w:val="00D51355"/>
    <w:rsid w:val="00D52291"/>
    <w:rsid w:val="00D52A0A"/>
    <w:rsid w:val="00D55211"/>
    <w:rsid w:val="00D55B5E"/>
    <w:rsid w:val="00D6170D"/>
    <w:rsid w:val="00D63D81"/>
    <w:rsid w:val="00D644AE"/>
    <w:rsid w:val="00D64507"/>
    <w:rsid w:val="00D66026"/>
    <w:rsid w:val="00D72B51"/>
    <w:rsid w:val="00D739EA"/>
    <w:rsid w:val="00D74BAC"/>
    <w:rsid w:val="00D757AB"/>
    <w:rsid w:val="00D77AE1"/>
    <w:rsid w:val="00D80B4C"/>
    <w:rsid w:val="00D8213C"/>
    <w:rsid w:val="00D86796"/>
    <w:rsid w:val="00D87765"/>
    <w:rsid w:val="00D920FF"/>
    <w:rsid w:val="00D94205"/>
    <w:rsid w:val="00D945D8"/>
    <w:rsid w:val="00DA1A23"/>
    <w:rsid w:val="00DA1D58"/>
    <w:rsid w:val="00DA47EE"/>
    <w:rsid w:val="00DA493C"/>
    <w:rsid w:val="00DA7394"/>
    <w:rsid w:val="00DB15AB"/>
    <w:rsid w:val="00DB37A9"/>
    <w:rsid w:val="00DB46EF"/>
    <w:rsid w:val="00DC09F5"/>
    <w:rsid w:val="00DC2E1C"/>
    <w:rsid w:val="00DC601B"/>
    <w:rsid w:val="00DC729F"/>
    <w:rsid w:val="00DD35C6"/>
    <w:rsid w:val="00DD39EB"/>
    <w:rsid w:val="00DD619F"/>
    <w:rsid w:val="00DE1EC0"/>
    <w:rsid w:val="00DE2D3C"/>
    <w:rsid w:val="00DE42E2"/>
    <w:rsid w:val="00DE4593"/>
    <w:rsid w:val="00DF2FEB"/>
    <w:rsid w:val="00DF4426"/>
    <w:rsid w:val="00DF5E32"/>
    <w:rsid w:val="00DF7410"/>
    <w:rsid w:val="00DF774F"/>
    <w:rsid w:val="00E00117"/>
    <w:rsid w:val="00E016F6"/>
    <w:rsid w:val="00E02566"/>
    <w:rsid w:val="00E031CA"/>
    <w:rsid w:val="00E03BCB"/>
    <w:rsid w:val="00E07AB2"/>
    <w:rsid w:val="00E12F82"/>
    <w:rsid w:val="00E15235"/>
    <w:rsid w:val="00E178ED"/>
    <w:rsid w:val="00E17CAA"/>
    <w:rsid w:val="00E200BB"/>
    <w:rsid w:val="00E218C0"/>
    <w:rsid w:val="00E21AB4"/>
    <w:rsid w:val="00E2283D"/>
    <w:rsid w:val="00E23AF0"/>
    <w:rsid w:val="00E26676"/>
    <w:rsid w:val="00E26E7F"/>
    <w:rsid w:val="00E27F21"/>
    <w:rsid w:val="00E300A3"/>
    <w:rsid w:val="00E32886"/>
    <w:rsid w:val="00E403C9"/>
    <w:rsid w:val="00E4189E"/>
    <w:rsid w:val="00E450F9"/>
    <w:rsid w:val="00E476E1"/>
    <w:rsid w:val="00E5202D"/>
    <w:rsid w:val="00E538A8"/>
    <w:rsid w:val="00E57127"/>
    <w:rsid w:val="00E57B35"/>
    <w:rsid w:val="00E639BE"/>
    <w:rsid w:val="00E665E9"/>
    <w:rsid w:val="00E66A4F"/>
    <w:rsid w:val="00E70352"/>
    <w:rsid w:val="00E707AB"/>
    <w:rsid w:val="00E70E42"/>
    <w:rsid w:val="00E73157"/>
    <w:rsid w:val="00E7336D"/>
    <w:rsid w:val="00E7378D"/>
    <w:rsid w:val="00E74310"/>
    <w:rsid w:val="00E74712"/>
    <w:rsid w:val="00E74E95"/>
    <w:rsid w:val="00E75422"/>
    <w:rsid w:val="00E75620"/>
    <w:rsid w:val="00E82EB2"/>
    <w:rsid w:val="00E85D97"/>
    <w:rsid w:val="00E86025"/>
    <w:rsid w:val="00E87451"/>
    <w:rsid w:val="00E921C8"/>
    <w:rsid w:val="00E9457C"/>
    <w:rsid w:val="00E954EC"/>
    <w:rsid w:val="00EA2F31"/>
    <w:rsid w:val="00EA5C35"/>
    <w:rsid w:val="00EB29CD"/>
    <w:rsid w:val="00EB5158"/>
    <w:rsid w:val="00EC0EBD"/>
    <w:rsid w:val="00EC1024"/>
    <w:rsid w:val="00EC170F"/>
    <w:rsid w:val="00EC2F35"/>
    <w:rsid w:val="00EC5284"/>
    <w:rsid w:val="00EC5769"/>
    <w:rsid w:val="00ED32F8"/>
    <w:rsid w:val="00ED4722"/>
    <w:rsid w:val="00EE1614"/>
    <w:rsid w:val="00EE38B0"/>
    <w:rsid w:val="00EE5C74"/>
    <w:rsid w:val="00EE6988"/>
    <w:rsid w:val="00EE6DCC"/>
    <w:rsid w:val="00EF0DDC"/>
    <w:rsid w:val="00EF1552"/>
    <w:rsid w:val="00EF1BDE"/>
    <w:rsid w:val="00EF1C27"/>
    <w:rsid w:val="00EF342C"/>
    <w:rsid w:val="00EF4916"/>
    <w:rsid w:val="00EF598E"/>
    <w:rsid w:val="00EF5E0A"/>
    <w:rsid w:val="00F00381"/>
    <w:rsid w:val="00F01481"/>
    <w:rsid w:val="00F03264"/>
    <w:rsid w:val="00F035B9"/>
    <w:rsid w:val="00F04402"/>
    <w:rsid w:val="00F05C48"/>
    <w:rsid w:val="00F109EF"/>
    <w:rsid w:val="00F10E6A"/>
    <w:rsid w:val="00F11111"/>
    <w:rsid w:val="00F114F8"/>
    <w:rsid w:val="00F11714"/>
    <w:rsid w:val="00F117A5"/>
    <w:rsid w:val="00F124C4"/>
    <w:rsid w:val="00F14E4A"/>
    <w:rsid w:val="00F15AED"/>
    <w:rsid w:val="00F16816"/>
    <w:rsid w:val="00F2128E"/>
    <w:rsid w:val="00F21441"/>
    <w:rsid w:val="00F234DD"/>
    <w:rsid w:val="00F25357"/>
    <w:rsid w:val="00F256CC"/>
    <w:rsid w:val="00F31356"/>
    <w:rsid w:val="00F348DB"/>
    <w:rsid w:val="00F34C61"/>
    <w:rsid w:val="00F37470"/>
    <w:rsid w:val="00F3792E"/>
    <w:rsid w:val="00F40DB6"/>
    <w:rsid w:val="00F43F6D"/>
    <w:rsid w:val="00F4409D"/>
    <w:rsid w:val="00F462B5"/>
    <w:rsid w:val="00F46BF6"/>
    <w:rsid w:val="00F50931"/>
    <w:rsid w:val="00F5429E"/>
    <w:rsid w:val="00F54FF8"/>
    <w:rsid w:val="00F553F8"/>
    <w:rsid w:val="00F55EF5"/>
    <w:rsid w:val="00F601FE"/>
    <w:rsid w:val="00F6042D"/>
    <w:rsid w:val="00F60E2D"/>
    <w:rsid w:val="00F61859"/>
    <w:rsid w:val="00F62E96"/>
    <w:rsid w:val="00F63DC8"/>
    <w:rsid w:val="00F726B7"/>
    <w:rsid w:val="00F73FA2"/>
    <w:rsid w:val="00F77807"/>
    <w:rsid w:val="00F77FC3"/>
    <w:rsid w:val="00F81CE7"/>
    <w:rsid w:val="00F83B13"/>
    <w:rsid w:val="00F8471E"/>
    <w:rsid w:val="00F858E0"/>
    <w:rsid w:val="00F86A36"/>
    <w:rsid w:val="00F913C4"/>
    <w:rsid w:val="00F9199C"/>
    <w:rsid w:val="00F97360"/>
    <w:rsid w:val="00F977D2"/>
    <w:rsid w:val="00FA03F6"/>
    <w:rsid w:val="00FA44F2"/>
    <w:rsid w:val="00FA4C15"/>
    <w:rsid w:val="00FB0B30"/>
    <w:rsid w:val="00FB1625"/>
    <w:rsid w:val="00FB31F6"/>
    <w:rsid w:val="00FB48EC"/>
    <w:rsid w:val="00FB52CD"/>
    <w:rsid w:val="00FB53BD"/>
    <w:rsid w:val="00FC3B61"/>
    <w:rsid w:val="00FC41B9"/>
    <w:rsid w:val="00FC6006"/>
    <w:rsid w:val="00FD0332"/>
    <w:rsid w:val="00FD0C63"/>
    <w:rsid w:val="00FD1DDC"/>
    <w:rsid w:val="00FD2FD3"/>
    <w:rsid w:val="00FD31E4"/>
    <w:rsid w:val="00FD4330"/>
    <w:rsid w:val="00FD60AB"/>
    <w:rsid w:val="00FD72C9"/>
    <w:rsid w:val="00FD79B1"/>
    <w:rsid w:val="00FE35B8"/>
    <w:rsid w:val="00FE4C7E"/>
    <w:rsid w:val="00FE5CDC"/>
    <w:rsid w:val="00FE7199"/>
    <w:rsid w:val="00FF52FC"/>
    <w:rsid w:val="00FF7A47"/>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ECAF2BAC-0968-47F5-BE2C-9B337974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 w:type="paragraph" w:styleId="NormalWeb">
    <w:name w:val="Normal (Web)"/>
    <w:basedOn w:val="Normal"/>
    <w:uiPriority w:val="99"/>
    <w:unhideWhenUsed/>
    <w:rsid w:val="005767C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7C8"/>
    <w:rPr>
      <w:b/>
      <w:bCs/>
    </w:rPr>
  </w:style>
  <w:style w:type="paragraph" w:styleId="PlainText">
    <w:name w:val="Plain Text"/>
    <w:basedOn w:val="Normal"/>
    <w:link w:val="PlainTextChar"/>
    <w:uiPriority w:val="99"/>
    <w:semiHidden/>
    <w:unhideWhenUsed/>
    <w:rsid w:val="00B91298"/>
    <w:pPr>
      <w:spacing w:after="0" w:line="240" w:lineRule="auto"/>
      <w:ind w:left="0" w:firstLine="0"/>
    </w:pPr>
    <w:rPr>
      <w:rFonts w:cs="Arial"/>
      <w:color w:val="0070C0"/>
      <w:sz w:val="24"/>
      <w:szCs w:val="24"/>
    </w:rPr>
  </w:style>
  <w:style w:type="character" w:customStyle="1" w:styleId="PlainTextChar">
    <w:name w:val="Plain Text Char"/>
    <w:basedOn w:val="DefaultParagraphFont"/>
    <w:link w:val="PlainText"/>
    <w:uiPriority w:val="99"/>
    <w:semiHidden/>
    <w:rsid w:val="00B91298"/>
    <w:rPr>
      <w:rFonts w:ascii="Arial" w:eastAsiaTheme="minorHAnsi" w:hAnsi="Arial" w:cs="Arial"/>
      <w:color w:val="0070C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281">
      <w:bodyDiv w:val="1"/>
      <w:marLeft w:val="0"/>
      <w:marRight w:val="0"/>
      <w:marTop w:val="0"/>
      <w:marBottom w:val="0"/>
      <w:divBdr>
        <w:top w:val="none" w:sz="0" w:space="0" w:color="auto"/>
        <w:left w:val="none" w:sz="0" w:space="0" w:color="auto"/>
        <w:bottom w:val="none" w:sz="0" w:space="0" w:color="auto"/>
        <w:right w:val="none" w:sz="0" w:space="0" w:color="auto"/>
      </w:divBdr>
    </w:div>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55861449">
      <w:bodyDiv w:val="1"/>
      <w:marLeft w:val="0"/>
      <w:marRight w:val="0"/>
      <w:marTop w:val="0"/>
      <w:marBottom w:val="0"/>
      <w:divBdr>
        <w:top w:val="none" w:sz="0" w:space="0" w:color="auto"/>
        <w:left w:val="none" w:sz="0" w:space="0" w:color="auto"/>
        <w:bottom w:val="none" w:sz="0" w:space="0" w:color="auto"/>
        <w:right w:val="none" w:sz="0" w:space="0" w:color="auto"/>
      </w:divBdr>
    </w:div>
    <w:div w:id="104858698">
      <w:bodyDiv w:val="1"/>
      <w:marLeft w:val="0"/>
      <w:marRight w:val="0"/>
      <w:marTop w:val="0"/>
      <w:marBottom w:val="0"/>
      <w:divBdr>
        <w:top w:val="none" w:sz="0" w:space="0" w:color="auto"/>
        <w:left w:val="none" w:sz="0" w:space="0" w:color="auto"/>
        <w:bottom w:val="none" w:sz="0" w:space="0" w:color="auto"/>
        <w:right w:val="none" w:sz="0" w:space="0" w:color="auto"/>
      </w:divBdr>
    </w:div>
    <w:div w:id="221143635">
      <w:bodyDiv w:val="1"/>
      <w:marLeft w:val="0"/>
      <w:marRight w:val="0"/>
      <w:marTop w:val="0"/>
      <w:marBottom w:val="0"/>
      <w:divBdr>
        <w:top w:val="none" w:sz="0" w:space="0" w:color="auto"/>
        <w:left w:val="none" w:sz="0" w:space="0" w:color="auto"/>
        <w:bottom w:val="none" w:sz="0" w:space="0" w:color="auto"/>
        <w:right w:val="none" w:sz="0" w:space="0" w:color="auto"/>
      </w:divBdr>
    </w:div>
    <w:div w:id="242646887">
      <w:bodyDiv w:val="1"/>
      <w:marLeft w:val="0"/>
      <w:marRight w:val="0"/>
      <w:marTop w:val="0"/>
      <w:marBottom w:val="0"/>
      <w:divBdr>
        <w:top w:val="none" w:sz="0" w:space="0" w:color="auto"/>
        <w:left w:val="none" w:sz="0" w:space="0" w:color="auto"/>
        <w:bottom w:val="none" w:sz="0" w:space="0" w:color="auto"/>
        <w:right w:val="none" w:sz="0" w:space="0" w:color="auto"/>
      </w:divBdr>
    </w:div>
    <w:div w:id="613630895">
      <w:bodyDiv w:val="1"/>
      <w:marLeft w:val="0"/>
      <w:marRight w:val="0"/>
      <w:marTop w:val="0"/>
      <w:marBottom w:val="0"/>
      <w:divBdr>
        <w:top w:val="none" w:sz="0" w:space="0" w:color="auto"/>
        <w:left w:val="none" w:sz="0" w:space="0" w:color="auto"/>
        <w:bottom w:val="none" w:sz="0" w:space="0" w:color="auto"/>
        <w:right w:val="none" w:sz="0" w:space="0" w:color="auto"/>
      </w:divBdr>
    </w:div>
    <w:div w:id="633214161">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09001456">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421078">
      <w:bodyDiv w:val="1"/>
      <w:marLeft w:val="0"/>
      <w:marRight w:val="0"/>
      <w:marTop w:val="0"/>
      <w:marBottom w:val="0"/>
      <w:divBdr>
        <w:top w:val="none" w:sz="0" w:space="0" w:color="auto"/>
        <w:left w:val="none" w:sz="0" w:space="0" w:color="auto"/>
        <w:bottom w:val="none" w:sz="0" w:space="0" w:color="auto"/>
        <w:right w:val="none" w:sz="0" w:space="0" w:color="auto"/>
      </w:divBdr>
    </w:div>
    <w:div w:id="1040471069">
      <w:bodyDiv w:val="1"/>
      <w:marLeft w:val="0"/>
      <w:marRight w:val="0"/>
      <w:marTop w:val="0"/>
      <w:marBottom w:val="0"/>
      <w:divBdr>
        <w:top w:val="none" w:sz="0" w:space="0" w:color="auto"/>
        <w:left w:val="none" w:sz="0" w:space="0" w:color="auto"/>
        <w:bottom w:val="none" w:sz="0" w:space="0" w:color="auto"/>
        <w:right w:val="none" w:sz="0" w:space="0" w:color="auto"/>
      </w:divBdr>
    </w:div>
    <w:div w:id="106413636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1170484">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381519201">
      <w:bodyDiv w:val="1"/>
      <w:marLeft w:val="0"/>
      <w:marRight w:val="0"/>
      <w:marTop w:val="0"/>
      <w:marBottom w:val="0"/>
      <w:divBdr>
        <w:top w:val="none" w:sz="0" w:space="0" w:color="auto"/>
        <w:left w:val="none" w:sz="0" w:space="0" w:color="auto"/>
        <w:bottom w:val="none" w:sz="0" w:space="0" w:color="auto"/>
        <w:right w:val="none" w:sz="0" w:space="0" w:color="auto"/>
      </w:divBdr>
    </w:div>
    <w:div w:id="1384334144">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716805973">
      <w:bodyDiv w:val="1"/>
      <w:marLeft w:val="0"/>
      <w:marRight w:val="0"/>
      <w:marTop w:val="0"/>
      <w:marBottom w:val="0"/>
      <w:divBdr>
        <w:top w:val="none" w:sz="0" w:space="0" w:color="auto"/>
        <w:left w:val="none" w:sz="0" w:space="0" w:color="auto"/>
        <w:bottom w:val="none" w:sz="0" w:space="0" w:color="auto"/>
        <w:right w:val="none" w:sz="0" w:space="0" w:color="auto"/>
      </w:divBdr>
    </w:div>
    <w:div w:id="1817450164">
      <w:bodyDiv w:val="1"/>
      <w:marLeft w:val="0"/>
      <w:marRight w:val="0"/>
      <w:marTop w:val="0"/>
      <w:marBottom w:val="0"/>
      <w:divBdr>
        <w:top w:val="none" w:sz="0" w:space="0" w:color="auto"/>
        <w:left w:val="none" w:sz="0" w:space="0" w:color="auto"/>
        <w:bottom w:val="none" w:sz="0" w:space="0" w:color="auto"/>
        <w:right w:val="none" w:sz="0" w:space="0" w:color="auto"/>
      </w:divBdr>
    </w:div>
    <w:div w:id="1832334200">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1906649195">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 w:id="21230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cguinness@loca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EDEFE9ADB8074B8A9B49850E35C659A2"/>
        <w:category>
          <w:name w:val="General"/>
          <w:gallery w:val="placeholder"/>
        </w:category>
        <w:types>
          <w:type w:val="bbPlcHdr"/>
        </w:types>
        <w:behaviors>
          <w:behavior w:val="content"/>
        </w:behaviors>
        <w:guid w:val="{D449C8FE-E3A4-40B4-99BE-409C845D29D7}"/>
      </w:docPartPr>
      <w:docPartBody>
        <w:p w:rsidR="00A71EF7" w:rsidRDefault="004C69A2" w:rsidP="004C69A2">
          <w:pPr>
            <w:pStyle w:val="EDEFE9ADB8074B8A9B49850E35C659A2"/>
          </w:pPr>
          <w:r w:rsidRPr="00FB1144">
            <w:rPr>
              <w:rStyle w:val="PlaceholderText"/>
            </w:rPr>
            <w:t>Click here to enter text.</w:t>
          </w:r>
        </w:p>
      </w:docPartBody>
    </w:docPart>
    <w:docPart>
      <w:docPartPr>
        <w:name w:val="68A4EA33B0A344888EEAFC2E08A2D00C"/>
        <w:category>
          <w:name w:val="General"/>
          <w:gallery w:val="placeholder"/>
        </w:category>
        <w:types>
          <w:type w:val="bbPlcHdr"/>
        </w:types>
        <w:behaviors>
          <w:behavior w:val="content"/>
        </w:behaviors>
        <w:guid w:val="{94AA7F0B-20AB-49EB-A84B-2BA75AC58BD8}"/>
      </w:docPartPr>
      <w:docPartBody>
        <w:p w:rsidR="00A71EF7" w:rsidRDefault="004C69A2" w:rsidP="004C69A2">
          <w:pPr>
            <w:pStyle w:val="68A4EA33B0A344888EEAFC2E08A2D00C"/>
          </w:pPr>
          <w:r w:rsidRPr="00FB1144">
            <w:rPr>
              <w:rStyle w:val="PlaceholderText"/>
            </w:rPr>
            <w:t>Click here to enter text.</w:t>
          </w:r>
        </w:p>
      </w:docPartBody>
    </w:docPart>
    <w:docPart>
      <w:docPartPr>
        <w:name w:val="B7166E2D31D04967A198BA8F3049E7BE"/>
        <w:category>
          <w:name w:val="General"/>
          <w:gallery w:val="placeholder"/>
        </w:category>
        <w:types>
          <w:type w:val="bbPlcHdr"/>
        </w:types>
        <w:behaviors>
          <w:behavior w:val="content"/>
        </w:behaviors>
        <w:guid w:val="{FDEEF004-9CCA-4E0F-937E-1F54A7FCA274}"/>
      </w:docPartPr>
      <w:docPartBody>
        <w:p w:rsidR="00E329C2" w:rsidRDefault="001B4378" w:rsidP="001B4378">
          <w:pPr>
            <w:pStyle w:val="B7166E2D31D04967A198BA8F3049E7BE"/>
          </w:pPr>
          <w:r w:rsidRPr="00FB1144">
            <w:rPr>
              <w:rStyle w:val="PlaceholderText"/>
            </w:rPr>
            <w:t>Click here to enter text.</w:t>
          </w:r>
        </w:p>
      </w:docPartBody>
    </w:docPart>
    <w:docPart>
      <w:docPartPr>
        <w:name w:val="BAB54635F9974CE9B9D36530AC2E65E7"/>
        <w:category>
          <w:name w:val="General"/>
          <w:gallery w:val="placeholder"/>
        </w:category>
        <w:types>
          <w:type w:val="bbPlcHdr"/>
        </w:types>
        <w:behaviors>
          <w:behavior w:val="content"/>
        </w:behaviors>
        <w:guid w:val="{6C46CB97-7FBD-430E-A5B1-59CC8CD88AD9}"/>
      </w:docPartPr>
      <w:docPartBody>
        <w:p w:rsidR="002C3228" w:rsidRDefault="002C3228" w:rsidP="002C3228">
          <w:pPr>
            <w:pStyle w:val="BAB54635F9974CE9B9D36530AC2E65E7"/>
          </w:pPr>
          <w:r w:rsidRPr="00FB1144">
            <w:rPr>
              <w:rStyle w:val="PlaceholderText"/>
            </w:rPr>
            <w:t>Click here to enter text.</w:t>
          </w:r>
        </w:p>
      </w:docPartBody>
    </w:docPart>
    <w:docPart>
      <w:docPartPr>
        <w:name w:val="800D5778440447C28048C049F98F6647"/>
        <w:category>
          <w:name w:val="General"/>
          <w:gallery w:val="placeholder"/>
        </w:category>
        <w:types>
          <w:type w:val="bbPlcHdr"/>
        </w:types>
        <w:behaviors>
          <w:behavior w:val="content"/>
        </w:behaviors>
        <w:guid w:val="{FCD850F5-B99A-49CC-AC88-22F624AD9F1E}"/>
      </w:docPartPr>
      <w:docPartBody>
        <w:p w:rsidR="002C3228" w:rsidRDefault="002C3228" w:rsidP="002C3228">
          <w:pPr>
            <w:pStyle w:val="800D5778440447C28048C049F98F6647"/>
          </w:pPr>
          <w:r w:rsidRPr="00FB1144">
            <w:rPr>
              <w:rStyle w:val="PlaceholderText"/>
            </w:rPr>
            <w:t>Click here to enter text.</w:t>
          </w:r>
        </w:p>
      </w:docPartBody>
    </w:docPart>
    <w:docPart>
      <w:docPartPr>
        <w:name w:val="6D22C916D8E2461D9BBC8D2FDDCFC991"/>
        <w:category>
          <w:name w:val="General"/>
          <w:gallery w:val="placeholder"/>
        </w:category>
        <w:types>
          <w:type w:val="bbPlcHdr"/>
        </w:types>
        <w:behaviors>
          <w:behavior w:val="content"/>
        </w:behaviors>
        <w:guid w:val="{A5FF2B31-C975-4671-9349-CED7650FD7F6}"/>
      </w:docPartPr>
      <w:docPartBody>
        <w:p w:rsidR="002C3228" w:rsidRDefault="002F3C5C">
          <w:pPr>
            <w:pStyle w:val="6D22C916D8E2461D9BBC8D2FDDCFC991"/>
          </w:pPr>
          <w:r w:rsidRPr="00FB1144">
            <w:rPr>
              <w:rStyle w:val="PlaceholderText"/>
            </w:rPr>
            <w:t>Click here to enter text.</w:t>
          </w:r>
        </w:p>
      </w:docPartBody>
    </w:docPart>
    <w:docPart>
      <w:docPartPr>
        <w:name w:val="C233CE3B43084C4EA2FC35D7470869F0"/>
        <w:category>
          <w:name w:val="General"/>
          <w:gallery w:val="placeholder"/>
        </w:category>
        <w:types>
          <w:type w:val="bbPlcHdr"/>
        </w:types>
        <w:behaviors>
          <w:behavior w:val="content"/>
        </w:behaviors>
        <w:guid w:val="{5E5E9E91-F178-479F-87A8-F1F2DF1F585C}"/>
      </w:docPartPr>
      <w:docPartBody>
        <w:p w:rsidR="002C3228" w:rsidRDefault="002C3228" w:rsidP="002C3228">
          <w:pPr>
            <w:pStyle w:val="C233CE3B43084C4EA2FC35D7470869F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1B4378"/>
    <w:rsid w:val="001F7685"/>
    <w:rsid w:val="002232A7"/>
    <w:rsid w:val="002333B6"/>
    <w:rsid w:val="002C3228"/>
    <w:rsid w:val="002C4FDD"/>
    <w:rsid w:val="002D5F07"/>
    <w:rsid w:val="002F3C5C"/>
    <w:rsid w:val="002F7F0A"/>
    <w:rsid w:val="0034595B"/>
    <w:rsid w:val="00366277"/>
    <w:rsid w:val="0039194A"/>
    <w:rsid w:val="003B2293"/>
    <w:rsid w:val="003E46B4"/>
    <w:rsid w:val="004005E4"/>
    <w:rsid w:val="004059C2"/>
    <w:rsid w:val="00440E87"/>
    <w:rsid w:val="00457889"/>
    <w:rsid w:val="0046329F"/>
    <w:rsid w:val="004C69A2"/>
    <w:rsid w:val="00512459"/>
    <w:rsid w:val="00526BDE"/>
    <w:rsid w:val="00534C81"/>
    <w:rsid w:val="00562EDE"/>
    <w:rsid w:val="0057381B"/>
    <w:rsid w:val="00616EBF"/>
    <w:rsid w:val="00624509"/>
    <w:rsid w:val="006C2BF9"/>
    <w:rsid w:val="006E08A7"/>
    <w:rsid w:val="007309AE"/>
    <w:rsid w:val="00784105"/>
    <w:rsid w:val="007D360A"/>
    <w:rsid w:val="0081588F"/>
    <w:rsid w:val="00887C41"/>
    <w:rsid w:val="008E0E96"/>
    <w:rsid w:val="00903296"/>
    <w:rsid w:val="009301FC"/>
    <w:rsid w:val="00955B31"/>
    <w:rsid w:val="0097445B"/>
    <w:rsid w:val="009B67ED"/>
    <w:rsid w:val="009C2059"/>
    <w:rsid w:val="009C2F85"/>
    <w:rsid w:val="009E216F"/>
    <w:rsid w:val="009F63ED"/>
    <w:rsid w:val="00A14DCF"/>
    <w:rsid w:val="00A53DC6"/>
    <w:rsid w:val="00A610C3"/>
    <w:rsid w:val="00A642D4"/>
    <w:rsid w:val="00A71EF7"/>
    <w:rsid w:val="00B10D07"/>
    <w:rsid w:val="00B159BE"/>
    <w:rsid w:val="00B45E38"/>
    <w:rsid w:val="00B479DD"/>
    <w:rsid w:val="00BB6716"/>
    <w:rsid w:val="00C30E90"/>
    <w:rsid w:val="00C80FFA"/>
    <w:rsid w:val="00C91BED"/>
    <w:rsid w:val="00D43871"/>
    <w:rsid w:val="00D8025E"/>
    <w:rsid w:val="00E329C2"/>
    <w:rsid w:val="00E35360"/>
    <w:rsid w:val="00E829B2"/>
    <w:rsid w:val="00E837A6"/>
    <w:rsid w:val="00EC65B2"/>
    <w:rsid w:val="00F04F2C"/>
    <w:rsid w:val="00F9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0D47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228"/>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EDEFE9ADB8074B8A9B49850E35C659A2">
    <w:name w:val="EDEFE9ADB8074B8A9B49850E35C659A2"/>
    <w:rsid w:val="004C69A2"/>
  </w:style>
  <w:style w:type="paragraph" w:customStyle="1" w:styleId="68A4EA33B0A344888EEAFC2E08A2D00C">
    <w:name w:val="68A4EA33B0A344888EEAFC2E08A2D00C"/>
    <w:rsid w:val="004C69A2"/>
  </w:style>
  <w:style w:type="paragraph" w:customStyle="1" w:styleId="4581BFFE16784EFE8A06AE2708C11088">
    <w:name w:val="4581BFFE16784EFE8A06AE2708C11088"/>
    <w:rsid w:val="009C2059"/>
  </w:style>
  <w:style w:type="paragraph" w:customStyle="1" w:styleId="B7166E2D31D04967A198BA8F3049E7BE">
    <w:name w:val="B7166E2D31D04967A198BA8F3049E7BE"/>
    <w:rsid w:val="001B4378"/>
  </w:style>
  <w:style w:type="paragraph" w:customStyle="1" w:styleId="BAB54635F9974CE9B9D36530AC2E65E7">
    <w:name w:val="BAB54635F9974CE9B9D36530AC2E65E7"/>
    <w:rsid w:val="002C3228"/>
  </w:style>
  <w:style w:type="paragraph" w:customStyle="1" w:styleId="800D5778440447C28048C049F98F6647">
    <w:name w:val="800D5778440447C28048C049F98F6647"/>
    <w:rsid w:val="002C3228"/>
  </w:style>
  <w:style w:type="paragraph" w:customStyle="1" w:styleId="6D22C916D8E2461D9BBC8D2FDDCFC991">
    <w:name w:val="6D22C916D8E2461D9BBC8D2FDDCFC991"/>
  </w:style>
  <w:style w:type="paragraph" w:customStyle="1" w:styleId="C233CE3B43084C4EA2FC35D7470869F0">
    <w:name w:val="C233CE3B43084C4EA2FC35D7470869F0"/>
    <w:rsid w:val="002C3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3.xml><?xml version="1.0" encoding="utf-8"?>
<ds:datastoreItem xmlns:ds="http://schemas.openxmlformats.org/officeDocument/2006/customXml" ds:itemID="{D590132C-3D7B-402F-A421-9C83D46C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5.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6.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7.xml><?xml version="1.0" encoding="utf-8"?>
<ds:datastoreItem xmlns:ds="http://schemas.openxmlformats.org/officeDocument/2006/customXml" ds:itemID="{D590132C-3D7B-402F-A421-9C83D46C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Member meeting report (1).dotx</Template>
  <TotalTime>257</TotalTime>
  <Pages>1</Pages>
  <Words>1077</Words>
  <Characters>6142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7205</CharactersWithSpaces>
  <SharedDoc>false</SharedDoc>
  <HLinks>
    <vt:vector size="18" baseType="variant">
      <vt:variant>
        <vt:i4>2293772</vt:i4>
      </vt:variant>
      <vt:variant>
        <vt:i4>3</vt:i4>
      </vt:variant>
      <vt:variant>
        <vt:i4>0</vt:i4>
      </vt:variant>
      <vt:variant>
        <vt:i4>5</vt:i4>
      </vt:variant>
      <vt:variant>
        <vt:lpwstr>mailto:Emily.mcguinness@local.gov.uk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Jordanne McKenzie-Blythe</cp:lastModifiedBy>
  <cp:revision>39</cp:revision>
  <dcterms:created xsi:type="dcterms:W3CDTF">2022-06-01T01:23:00Z</dcterms:created>
  <dcterms:modified xsi:type="dcterms:W3CDTF">2022-06-06T20:01:00Z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